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28" w:rsidRDefault="00FB18BE" w:rsidP="002820D3">
      <w:pPr>
        <w:pStyle w:val="2"/>
        <w:numPr>
          <w:ilvl w:val="1"/>
          <w:numId w:val="9"/>
        </w:numPr>
        <w:tabs>
          <w:tab w:val="left" w:pos="963"/>
        </w:tabs>
        <w:ind w:right="368"/>
      </w:pP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</w:t>
      </w:r>
      <w:r>
        <w:rPr>
          <w:spacing w:val="-67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</w:p>
    <w:p w:rsidR="00A87828" w:rsidRDefault="00A87828">
      <w:pPr>
        <w:pStyle w:val="a3"/>
        <w:rPr>
          <w:b/>
        </w:rPr>
      </w:pPr>
    </w:p>
    <w:p w:rsidR="00A87828" w:rsidRPr="002820D3" w:rsidRDefault="00FB18BE" w:rsidP="002820D3">
      <w:pPr>
        <w:pStyle w:val="a5"/>
        <w:numPr>
          <w:ilvl w:val="2"/>
          <w:numId w:val="9"/>
        </w:numPr>
        <w:tabs>
          <w:tab w:val="left" w:pos="1023"/>
        </w:tabs>
        <w:spacing w:line="322" w:lineRule="exact"/>
        <w:jc w:val="both"/>
        <w:rPr>
          <w:b/>
          <w:sz w:val="28"/>
        </w:rPr>
      </w:pPr>
      <w:r w:rsidRPr="002820D3">
        <w:rPr>
          <w:b/>
          <w:sz w:val="28"/>
        </w:rPr>
        <w:t>Краткая</w:t>
      </w:r>
      <w:r w:rsidRPr="002820D3">
        <w:rPr>
          <w:b/>
          <w:spacing w:val="-5"/>
          <w:sz w:val="28"/>
        </w:rPr>
        <w:t xml:space="preserve"> </w:t>
      </w:r>
      <w:r w:rsidRPr="002820D3">
        <w:rPr>
          <w:b/>
          <w:sz w:val="28"/>
        </w:rPr>
        <w:t>характеристика</w:t>
      </w:r>
      <w:r w:rsidRPr="002820D3">
        <w:rPr>
          <w:b/>
          <w:spacing w:val="-1"/>
          <w:sz w:val="28"/>
        </w:rPr>
        <w:t xml:space="preserve"> </w:t>
      </w:r>
      <w:r w:rsidRPr="002820D3">
        <w:rPr>
          <w:b/>
          <w:sz w:val="28"/>
        </w:rPr>
        <w:t>КИМ</w:t>
      </w:r>
      <w:r w:rsidRPr="002820D3">
        <w:rPr>
          <w:b/>
          <w:spacing w:val="-5"/>
          <w:sz w:val="28"/>
        </w:rPr>
        <w:t xml:space="preserve"> </w:t>
      </w:r>
      <w:r w:rsidRPr="002820D3">
        <w:rPr>
          <w:b/>
          <w:sz w:val="28"/>
        </w:rPr>
        <w:t>по</w:t>
      </w:r>
      <w:r w:rsidRPr="002820D3">
        <w:rPr>
          <w:b/>
          <w:spacing w:val="1"/>
          <w:sz w:val="28"/>
        </w:rPr>
        <w:t xml:space="preserve"> </w:t>
      </w:r>
      <w:r w:rsidRPr="002820D3">
        <w:rPr>
          <w:b/>
          <w:sz w:val="28"/>
        </w:rPr>
        <w:t>математике</w:t>
      </w:r>
    </w:p>
    <w:p w:rsidR="00A87828" w:rsidRDefault="00FB18BE">
      <w:pPr>
        <w:pStyle w:val="a5"/>
        <w:tabs>
          <w:tab w:val="left" w:pos="1023"/>
        </w:tabs>
        <w:spacing w:line="322" w:lineRule="exact"/>
        <w:ind w:left="321"/>
        <w:jc w:val="both"/>
        <w:rPr>
          <w:bCs/>
          <w:sz w:val="28"/>
        </w:rPr>
      </w:pPr>
      <w:r>
        <w:rPr>
          <w:b/>
          <w:sz w:val="28"/>
        </w:rPr>
        <w:tab/>
      </w:r>
      <w:r>
        <w:rPr>
          <w:sz w:val="28"/>
          <w:szCs w:val="28"/>
        </w:rPr>
        <w:t xml:space="preserve">В КИМ </w:t>
      </w:r>
      <w:r>
        <w:rPr>
          <w:sz w:val="28"/>
          <w:szCs w:val="28"/>
        </w:rPr>
        <w:t xml:space="preserve">поправки ОГЭ 2022 года не внесены, экзамен также состоит из 2 модулей, минимально нужно набрать 8 </w:t>
      </w:r>
      <w:proofErr w:type="gramStart"/>
      <w:r>
        <w:rPr>
          <w:sz w:val="28"/>
          <w:szCs w:val="28"/>
        </w:rPr>
        <w:t>баллов</w:t>
      </w:r>
      <w:proofErr w:type="gramEnd"/>
      <w:r>
        <w:rPr>
          <w:sz w:val="28"/>
          <w:szCs w:val="28"/>
        </w:rPr>
        <w:t xml:space="preserve"> в том числе по Алгебре - 6 баллов, по Геометрии - 2 балла.</w:t>
      </w:r>
    </w:p>
    <w:p w:rsidR="00A87828" w:rsidRDefault="00FB18BE">
      <w:pPr>
        <w:pStyle w:val="a3"/>
        <w:ind w:left="1030"/>
        <w:jc w:val="both"/>
      </w:pPr>
      <w:r>
        <w:t>Работа</w:t>
      </w:r>
      <w:r>
        <w:rPr>
          <w:spacing w:val="-1"/>
        </w:rPr>
        <w:t xml:space="preserve"> </w:t>
      </w:r>
      <w:r>
        <w:t>содержит</w:t>
      </w:r>
      <w:r>
        <w:rPr>
          <w:spacing w:val="-5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двух частей.</w:t>
      </w:r>
    </w:p>
    <w:p w:rsidR="00A87828" w:rsidRDefault="00FB18BE">
      <w:pPr>
        <w:pStyle w:val="a3"/>
        <w:spacing w:before="2"/>
        <w:ind w:left="322" w:right="364" w:firstLine="707"/>
        <w:jc w:val="both"/>
      </w:pPr>
      <w:r>
        <w:t>Часть</w:t>
      </w:r>
      <w:r>
        <w:rPr>
          <w:spacing w:val="58"/>
        </w:rPr>
        <w:t xml:space="preserve"> </w:t>
      </w:r>
      <w:r>
        <w:t>1</w:t>
      </w:r>
      <w:r>
        <w:rPr>
          <w:spacing w:val="61"/>
        </w:rPr>
        <w:t xml:space="preserve"> </w:t>
      </w:r>
      <w:r>
        <w:t>содержит</w:t>
      </w:r>
      <w:r>
        <w:rPr>
          <w:spacing w:val="57"/>
        </w:rPr>
        <w:t xml:space="preserve"> </w:t>
      </w:r>
      <w:r>
        <w:t>19</w:t>
      </w:r>
      <w:r>
        <w:rPr>
          <w:spacing w:val="61"/>
        </w:rPr>
        <w:t xml:space="preserve"> </w:t>
      </w:r>
      <w:r>
        <w:t>заданий</w:t>
      </w:r>
      <w:r>
        <w:rPr>
          <w:spacing w:val="61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кратким</w:t>
      </w:r>
      <w:r>
        <w:rPr>
          <w:spacing w:val="60"/>
        </w:rPr>
        <w:t xml:space="preserve"> </w:t>
      </w:r>
      <w:r>
        <w:t>ответом;</w:t>
      </w:r>
      <w:r>
        <w:rPr>
          <w:spacing w:val="60"/>
        </w:rPr>
        <w:t xml:space="preserve"> </w:t>
      </w:r>
      <w:r>
        <w:t>часть</w:t>
      </w:r>
      <w:r>
        <w:rPr>
          <w:spacing w:val="57"/>
        </w:rPr>
        <w:t xml:space="preserve"> </w:t>
      </w:r>
      <w:r>
        <w:t>2  –</w:t>
      </w:r>
      <w:r>
        <w:rPr>
          <w:spacing w:val="59"/>
        </w:rPr>
        <w:t xml:space="preserve"> </w:t>
      </w:r>
      <w:r>
        <w:t>6</w:t>
      </w:r>
      <w:r>
        <w:rPr>
          <w:spacing w:val="61"/>
        </w:rPr>
        <w:t xml:space="preserve"> </w:t>
      </w:r>
      <w:r>
        <w:t>заданий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развёрнутым</w:t>
      </w:r>
      <w:r>
        <w:rPr>
          <w:spacing w:val="1"/>
        </w:rPr>
        <w:t xml:space="preserve"> </w:t>
      </w:r>
      <w:r>
        <w:t>ответом.</w:t>
      </w:r>
      <w:r>
        <w:rPr>
          <w:spacing w:val="1"/>
        </w:rPr>
        <w:t xml:space="preserve"> </w:t>
      </w:r>
      <w:proofErr w:type="gramStart"/>
      <w:r>
        <w:t>Задания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проверяют</w:t>
      </w:r>
      <w:r>
        <w:rPr>
          <w:spacing w:val="1"/>
        </w:rPr>
        <w:t xml:space="preserve"> </w:t>
      </w:r>
      <w:r>
        <w:t>наличие</w:t>
      </w:r>
      <w:r>
        <w:rPr>
          <w:spacing w:val="70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алгоритмами,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(математических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свойств, приёмов реш</w:t>
      </w:r>
      <w:r>
        <w:t>ения задач и пр.), умение пользоваться математической</w:t>
      </w:r>
      <w:r>
        <w:rPr>
          <w:spacing w:val="1"/>
        </w:rPr>
        <w:t xml:space="preserve"> </w:t>
      </w:r>
      <w:r>
        <w:t>записью,</w:t>
      </w:r>
      <w:r>
        <w:rPr>
          <w:spacing w:val="38"/>
        </w:rPr>
        <w:t xml:space="preserve"> </w:t>
      </w:r>
      <w:r>
        <w:t>применять</w:t>
      </w:r>
      <w:r>
        <w:rPr>
          <w:spacing w:val="38"/>
        </w:rPr>
        <w:t xml:space="preserve"> </w:t>
      </w:r>
      <w:r>
        <w:t>знания</w:t>
      </w:r>
      <w:r>
        <w:rPr>
          <w:spacing w:val="39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решению</w:t>
      </w:r>
      <w:r>
        <w:rPr>
          <w:spacing w:val="35"/>
        </w:rPr>
        <w:t xml:space="preserve"> </w:t>
      </w:r>
      <w:r>
        <w:t>математических</w:t>
      </w:r>
      <w:r>
        <w:rPr>
          <w:spacing w:val="39"/>
        </w:rPr>
        <w:t xml:space="preserve"> </w:t>
      </w:r>
      <w:r>
        <w:t>задач,</w:t>
      </w:r>
      <w:r>
        <w:rPr>
          <w:spacing w:val="40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сводящихся</w:t>
      </w:r>
      <w:r>
        <w:rPr>
          <w:spacing w:val="-68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прямому</w:t>
      </w:r>
      <w:r>
        <w:rPr>
          <w:spacing w:val="27"/>
        </w:rPr>
        <w:t xml:space="preserve"> </w:t>
      </w:r>
      <w:r>
        <w:t>применению</w:t>
      </w:r>
      <w:r>
        <w:rPr>
          <w:spacing w:val="26"/>
        </w:rPr>
        <w:t xml:space="preserve"> </w:t>
      </w:r>
      <w:r>
        <w:t>алгоритма,</w:t>
      </w:r>
      <w:r>
        <w:rPr>
          <w:spacing w:val="26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t>также</w:t>
      </w:r>
      <w:r>
        <w:rPr>
          <w:spacing w:val="26"/>
        </w:rPr>
        <w:t xml:space="preserve"> </w:t>
      </w:r>
      <w:r>
        <w:t>применять</w:t>
      </w:r>
      <w:r>
        <w:rPr>
          <w:spacing w:val="26"/>
        </w:rPr>
        <w:t xml:space="preserve"> </w:t>
      </w:r>
      <w:r>
        <w:t>математические</w:t>
      </w:r>
      <w:r>
        <w:rPr>
          <w:spacing w:val="27"/>
        </w:rPr>
        <w:t xml:space="preserve"> </w:t>
      </w:r>
      <w:r>
        <w:t>знания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ситуациях.</w:t>
      </w:r>
      <w:proofErr w:type="gramEnd"/>
    </w:p>
    <w:p w:rsidR="00A87828" w:rsidRDefault="00FB18BE">
      <w:pPr>
        <w:pStyle w:val="a3"/>
        <w:ind w:left="322" w:right="361" w:firstLine="707"/>
        <w:jc w:val="both"/>
      </w:pPr>
      <w:r>
        <w:t xml:space="preserve">Задания  </w:t>
      </w:r>
      <w:r>
        <w:rPr>
          <w:spacing w:val="1"/>
        </w:rPr>
        <w:t xml:space="preserve"> </w:t>
      </w:r>
      <w:r>
        <w:t xml:space="preserve">части  </w:t>
      </w:r>
      <w:r>
        <w:rPr>
          <w:spacing w:val="1"/>
        </w:rPr>
        <w:t xml:space="preserve"> </w:t>
      </w:r>
      <w:r>
        <w:t xml:space="preserve">2   направлены  </w:t>
      </w:r>
      <w:r>
        <w:rPr>
          <w:spacing w:val="1"/>
        </w:rPr>
        <w:t xml:space="preserve"> </w:t>
      </w:r>
      <w:r>
        <w:t>на   проверку    владения    материалом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уровнях.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хорошо успевающих школьников по уровням подготовки, выявить наиболее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потенциальный</w:t>
      </w:r>
      <w:r>
        <w:rPr>
          <w:spacing w:val="1"/>
        </w:rPr>
        <w:t xml:space="preserve"> </w:t>
      </w:r>
      <w:r>
        <w:t>континген</w:t>
      </w:r>
      <w:r>
        <w:t>т</w:t>
      </w:r>
      <w:r>
        <w:rPr>
          <w:spacing w:val="1"/>
        </w:rPr>
        <w:t xml:space="preserve"> </w:t>
      </w:r>
      <w:r>
        <w:t>профильных классов.</w:t>
      </w:r>
    </w:p>
    <w:p w:rsidR="00A87828" w:rsidRDefault="00FB18BE">
      <w:pPr>
        <w:pStyle w:val="a3"/>
        <w:ind w:left="322" w:right="361" w:firstLine="707"/>
        <w:jc w:val="both"/>
      </w:pPr>
      <w:r>
        <w:t>Эта часть содержит задания повышенного и высокого уровней сложности</w:t>
      </w:r>
      <w:r>
        <w:rPr>
          <w:spacing w:val="1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различных</w:t>
      </w:r>
      <w:r>
        <w:rPr>
          <w:spacing w:val="95"/>
        </w:rPr>
        <w:t xml:space="preserve"> </w:t>
      </w:r>
      <w:r>
        <w:t>разделов</w:t>
      </w:r>
      <w:r>
        <w:rPr>
          <w:spacing w:val="95"/>
        </w:rPr>
        <w:t xml:space="preserve"> </w:t>
      </w:r>
      <w:r>
        <w:t>математики.</w:t>
      </w:r>
      <w:r>
        <w:rPr>
          <w:spacing w:val="92"/>
        </w:rPr>
        <w:t xml:space="preserve"> </w:t>
      </w:r>
      <w:r>
        <w:t>Все</w:t>
      </w:r>
      <w:r>
        <w:rPr>
          <w:spacing w:val="95"/>
        </w:rPr>
        <w:t xml:space="preserve"> </w:t>
      </w:r>
      <w:r>
        <w:t>задания</w:t>
      </w:r>
      <w:r>
        <w:rPr>
          <w:spacing w:val="95"/>
        </w:rPr>
        <w:t xml:space="preserve"> </w:t>
      </w:r>
      <w:r>
        <w:t>требуют</w:t>
      </w:r>
      <w:r>
        <w:rPr>
          <w:spacing w:val="97"/>
        </w:rPr>
        <w:t xml:space="preserve"> </w:t>
      </w:r>
      <w:r>
        <w:t>записи</w:t>
      </w:r>
      <w:r>
        <w:rPr>
          <w:spacing w:val="95"/>
        </w:rPr>
        <w:t xml:space="preserve"> </w:t>
      </w:r>
      <w:r>
        <w:t>решений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ответа.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нарастанию</w:t>
      </w:r>
      <w:r>
        <w:rPr>
          <w:spacing w:val="1"/>
        </w:rPr>
        <w:t xml:space="preserve"> </w:t>
      </w:r>
      <w:r>
        <w:t>трудности: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относительно</w:t>
      </w:r>
      <w:r>
        <w:rPr>
          <w:spacing w:val="-67"/>
        </w:rPr>
        <w:t xml:space="preserve"> </w:t>
      </w:r>
      <w:proofErr w:type="gramStart"/>
      <w:r>
        <w:t>простых</w:t>
      </w:r>
      <w:proofErr w:type="gramEnd"/>
      <w:r>
        <w:t xml:space="preserve">   до   сложных,   предполагающих  </w:t>
      </w:r>
      <w:r>
        <w:rPr>
          <w:spacing w:val="1"/>
        </w:rPr>
        <w:t xml:space="preserve"> </w:t>
      </w:r>
      <w:r>
        <w:t>свободное   владение   материалом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высокий</w:t>
      </w:r>
      <w:r>
        <w:rPr>
          <w:spacing w:val="-3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математической культуры.</w:t>
      </w:r>
    </w:p>
    <w:p w:rsidR="00A87828" w:rsidRDefault="00FB18BE">
      <w:pPr>
        <w:pStyle w:val="a3"/>
        <w:ind w:left="322" w:right="359" w:firstLine="707"/>
        <w:jc w:val="both"/>
      </w:pPr>
      <w:r>
        <w:t>Особенностью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202</w:t>
      </w:r>
      <w:r>
        <w:t>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сюжетом,</w:t>
      </w:r>
      <w:r>
        <w:rPr>
          <w:spacing w:val="1"/>
        </w:rPr>
        <w:t xml:space="preserve"> </w:t>
      </w:r>
      <w:r>
        <w:t>проверяющих</w:t>
      </w:r>
      <w:r>
        <w:rPr>
          <w:spacing w:val="1"/>
        </w:rPr>
        <w:t xml:space="preserve"> </w:t>
      </w:r>
      <w:r>
        <w:t>ум</w:t>
      </w:r>
      <w:r>
        <w:t>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поселками,</w:t>
      </w:r>
      <w:r>
        <w:rPr>
          <w:spacing w:val="-1"/>
        </w:rPr>
        <w:t xml:space="preserve"> </w:t>
      </w:r>
      <w:r>
        <w:t>предложенными чертеже</w:t>
      </w:r>
      <w:r>
        <w:rPr>
          <w:spacing w:val="-1"/>
        </w:rPr>
        <w:t xml:space="preserve"> </w:t>
      </w:r>
      <w:r>
        <w:t>и др.).</w:t>
      </w:r>
      <w:r>
        <w:t xml:space="preserve"> Основные изменения по сравнению с 2021 годом: 1) Снижен до 31 максимальный балл за экзамен.</w:t>
      </w:r>
    </w:p>
    <w:p w:rsidR="00A87828" w:rsidRDefault="00FB18BE">
      <w:pPr>
        <w:pStyle w:val="a3"/>
        <w:numPr>
          <w:ilvl w:val="0"/>
          <w:numId w:val="3"/>
        </w:numPr>
        <w:ind w:right="359"/>
        <w:jc w:val="both"/>
      </w:pPr>
      <w:r>
        <w:t xml:space="preserve">Задачи </w:t>
      </w:r>
      <w:r>
        <w:t>откорректированы по темам и уровню сложности.</w:t>
      </w:r>
    </w:p>
    <w:p w:rsidR="00A87828" w:rsidRDefault="00FB18BE">
      <w:pPr>
        <w:pStyle w:val="a3"/>
        <w:numPr>
          <w:ilvl w:val="0"/>
          <w:numId w:val="3"/>
        </w:numPr>
        <w:ind w:right="359"/>
        <w:jc w:val="both"/>
      </w:pPr>
      <w:r>
        <w:t>Увеличено кол-во практико-ориентированных задач.</w:t>
      </w:r>
    </w:p>
    <w:p w:rsidR="00A87828" w:rsidRDefault="00FB18BE">
      <w:pPr>
        <w:pStyle w:val="a3"/>
        <w:spacing w:line="322" w:lineRule="exact"/>
        <w:ind w:left="749"/>
        <w:jc w:val="both"/>
      </w:pPr>
      <w:r>
        <w:t>Рассмотрим</w:t>
      </w:r>
      <w:r>
        <w:rPr>
          <w:spacing w:val="-2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КИМ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математике.</w:t>
      </w:r>
    </w:p>
    <w:p w:rsidR="00A87828" w:rsidRDefault="00FB18BE">
      <w:pPr>
        <w:pStyle w:val="2"/>
        <w:ind w:right="218" w:firstLine="427"/>
        <w:jc w:val="both"/>
      </w:pPr>
      <w:r>
        <w:t>1.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изображён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местности.</w:t>
      </w:r>
      <w:r>
        <w:t xml:space="preserve"> </w:t>
      </w:r>
      <w:r>
        <w:t>Таня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летних</w:t>
      </w:r>
      <w:r>
        <w:rPr>
          <w:spacing w:val="1"/>
        </w:rPr>
        <w:t xml:space="preserve"> </w:t>
      </w:r>
      <w:r>
        <w:t>каникулах приезжает в гости к дедушке в</w:t>
      </w:r>
      <w:r>
        <w:t xml:space="preserve"> деревню Антоновка (на плане</w:t>
      </w:r>
      <w:r>
        <w:rPr>
          <w:spacing w:val="1"/>
        </w:rPr>
        <w:t xml:space="preserve"> </w:t>
      </w:r>
      <w:r>
        <w:t>обозначена</w:t>
      </w:r>
      <w:r>
        <w:rPr>
          <w:spacing w:val="1"/>
        </w:rPr>
        <w:t xml:space="preserve"> </w:t>
      </w:r>
      <w:r>
        <w:t>цифрой</w:t>
      </w:r>
      <w:r>
        <w:rPr>
          <w:spacing w:val="1"/>
        </w:rPr>
        <w:t xml:space="preserve"> </w:t>
      </w:r>
      <w:r>
        <w:t>1).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дедушка</w:t>
      </w:r>
      <w:r>
        <w:rPr>
          <w:spacing w:val="1"/>
        </w:rPr>
        <w:t xml:space="preserve"> </w:t>
      </w:r>
      <w:r>
        <w:t>на машине</w:t>
      </w:r>
      <w:r>
        <w:rPr>
          <w:spacing w:val="1"/>
        </w:rPr>
        <w:t xml:space="preserve"> </w:t>
      </w:r>
      <w:r>
        <w:t>собирается</w:t>
      </w:r>
      <w:r>
        <w:rPr>
          <w:spacing w:val="1"/>
        </w:rPr>
        <w:t xml:space="preserve"> </w:t>
      </w:r>
      <w:r>
        <w:t>отвезти</w:t>
      </w:r>
      <w:r>
        <w:rPr>
          <w:spacing w:val="1"/>
        </w:rPr>
        <w:t xml:space="preserve"> </w:t>
      </w:r>
      <w:r>
        <w:t>Таню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автобусную</w:t>
      </w:r>
      <w:r>
        <w:rPr>
          <w:spacing w:val="1"/>
        </w:rPr>
        <w:t xml:space="preserve"> </w:t>
      </w:r>
      <w:r>
        <w:t>станцию,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 деревне</w:t>
      </w:r>
      <w:r>
        <w:rPr>
          <w:spacing w:val="1"/>
        </w:rPr>
        <w:t xml:space="preserve"> </w:t>
      </w:r>
      <w:r>
        <w:t>Богданово.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Антоновки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Богданово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проехать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просёлочной</w:t>
      </w:r>
      <w:r>
        <w:rPr>
          <w:spacing w:val="1"/>
        </w:rPr>
        <w:t xml:space="preserve"> </w:t>
      </w:r>
      <w:r>
        <w:t>дороге</w:t>
      </w:r>
      <w:r>
        <w:rPr>
          <w:spacing w:val="35"/>
        </w:rPr>
        <w:t xml:space="preserve"> </w:t>
      </w:r>
      <w:r>
        <w:t>мимо</w:t>
      </w:r>
      <w:r>
        <w:rPr>
          <w:spacing w:val="36"/>
        </w:rPr>
        <w:t xml:space="preserve"> </w:t>
      </w:r>
      <w:r>
        <w:t>реки,</w:t>
      </w:r>
      <w:r>
        <w:rPr>
          <w:spacing w:val="35"/>
        </w:rPr>
        <w:t xml:space="preserve"> </w:t>
      </w:r>
      <w:r>
        <w:t>Есть</w:t>
      </w:r>
      <w:r>
        <w:rPr>
          <w:spacing w:val="37"/>
        </w:rPr>
        <w:t xml:space="preserve"> </w:t>
      </w:r>
      <w:r>
        <w:t>другой</w:t>
      </w:r>
      <w:r>
        <w:rPr>
          <w:spacing w:val="34"/>
        </w:rPr>
        <w:t xml:space="preserve"> </w:t>
      </w:r>
      <w:r>
        <w:t>путь</w:t>
      </w:r>
      <w:r>
        <w:rPr>
          <w:spacing w:val="35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шоссе</w:t>
      </w:r>
      <w:r>
        <w:rPr>
          <w:spacing w:val="36"/>
        </w:rPr>
        <w:t xml:space="preserve"> </w:t>
      </w:r>
      <w:r>
        <w:t>до</w:t>
      </w:r>
      <w:r>
        <w:rPr>
          <w:spacing w:val="34"/>
        </w:rPr>
        <w:t xml:space="preserve"> </w:t>
      </w:r>
      <w:r>
        <w:t>деревни</w:t>
      </w:r>
      <w:r>
        <w:rPr>
          <w:spacing w:val="35"/>
        </w:rPr>
        <w:t xml:space="preserve"> </w:t>
      </w:r>
      <w:proofErr w:type="spellStart"/>
      <w:r>
        <w:t>Ванютино</w:t>
      </w:r>
      <w:proofErr w:type="spellEnd"/>
      <w:r>
        <w:t>,</w:t>
      </w:r>
      <w:r>
        <w:rPr>
          <w:spacing w:val="34"/>
        </w:rPr>
        <w:t xml:space="preserve"> </w:t>
      </w:r>
      <w:r>
        <w:t>где</w:t>
      </w:r>
    </w:p>
    <w:p w:rsidR="00A87828" w:rsidRDefault="00A87828">
      <w:pPr>
        <w:jc w:val="both"/>
        <w:sectPr w:rsidR="00A87828">
          <w:footerReference w:type="default" r:id="rId8"/>
          <w:pgSz w:w="11910" w:h="16840"/>
          <w:pgMar w:top="1180" w:right="200" w:bottom="920" w:left="1380" w:header="0" w:footer="654" w:gutter="0"/>
          <w:cols w:space="720"/>
        </w:sectPr>
      </w:pPr>
    </w:p>
    <w:p w:rsidR="00A87828" w:rsidRDefault="00FB18BE">
      <w:pPr>
        <w:spacing w:before="61"/>
        <w:ind w:left="322" w:right="220"/>
        <w:jc w:val="both"/>
        <w:rPr>
          <w:b/>
          <w:sz w:val="28"/>
        </w:rPr>
      </w:pPr>
      <w:r>
        <w:rPr>
          <w:b/>
          <w:sz w:val="28"/>
        </w:rPr>
        <w:lastRenderedPageBreak/>
        <w:t>нужно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повернуть под прямым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углом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налево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другое шоссе, ведущее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Богданово. Третий маршрут проходит по просёлочной дороге мимо пруда до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деревни </w:t>
      </w:r>
      <w:proofErr w:type="spellStart"/>
      <w:r>
        <w:rPr>
          <w:b/>
          <w:sz w:val="28"/>
        </w:rPr>
        <w:t>Горюново</w:t>
      </w:r>
      <w:proofErr w:type="spellEnd"/>
      <w:r>
        <w:rPr>
          <w:b/>
          <w:sz w:val="28"/>
        </w:rPr>
        <w:t xml:space="preserve">, где можно свернуть на шоссе </w:t>
      </w:r>
      <w:proofErr w:type="gramStart"/>
      <w:r>
        <w:rPr>
          <w:b/>
          <w:sz w:val="28"/>
        </w:rPr>
        <w:t>до</w:t>
      </w:r>
      <w:proofErr w:type="gramEnd"/>
      <w:r>
        <w:rPr>
          <w:b/>
          <w:sz w:val="28"/>
        </w:rPr>
        <w:t xml:space="preserve"> Богданово.</w:t>
      </w:r>
      <w:r>
        <w:rPr>
          <w:b/>
          <w:sz w:val="28"/>
        </w:rPr>
        <w:t xml:space="preserve"> Четвёртый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маршрут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пролегает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шоссе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деревни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Доломино</w:t>
      </w:r>
      <w:proofErr w:type="spellEnd"/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Доломино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Горюново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просёлочной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дороге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мимо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конюшни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Горюново</w:t>
      </w:r>
      <w:proofErr w:type="spellEnd"/>
      <w:r>
        <w:rPr>
          <w:b/>
          <w:spacing w:val="1"/>
          <w:sz w:val="28"/>
        </w:rPr>
        <w:t xml:space="preserve"> </w:t>
      </w:r>
      <w:proofErr w:type="gramStart"/>
      <w:r>
        <w:rPr>
          <w:b/>
          <w:sz w:val="28"/>
        </w:rPr>
        <w:t>до</w:t>
      </w:r>
      <w:proofErr w:type="gram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Богданово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шоссе.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Ещё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один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маршрут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проходит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шоссе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деревни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Егорка, по просёлочной дороге мимо конюшни от Егорки </w:t>
      </w:r>
      <w:proofErr w:type="gramStart"/>
      <w:r>
        <w:rPr>
          <w:b/>
          <w:sz w:val="28"/>
        </w:rPr>
        <w:t>до</w:t>
      </w:r>
      <w:proofErr w:type="gramEnd"/>
      <w:r>
        <w:rPr>
          <w:b/>
          <w:sz w:val="28"/>
        </w:rPr>
        <w:t xml:space="preserve"> Жилино и 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шоссе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Жилино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Богданово.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Шоссе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просёлочные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дороги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образуют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прямоугольные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треугольники.</w:t>
      </w:r>
    </w:p>
    <w:p w:rsidR="00A87828" w:rsidRDefault="00FB18BE">
      <w:pPr>
        <w:pStyle w:val="2"/>
        <w:spacing w:before="2"/>
        <w:ind w:right="362" w:firstLine="427"/>
        <w:jc w:val="both"/>
      </w:pPr>
      <w:proofErr w:type="gramStart"/>
      <w:r>
        <w:t>По</w:t>
      </w:r>
      <w:r>
        <w:rPr>
          <w:spacing w:val="1"/>
        </w:rPr>
        <w:t xml:space="preserve"> </w:t>
      </w:r>
      <w:r>
        <w:t>шоссе</w:t>
      </w:r>
      <w:r>
        <w:rPr>
          <w:spacing w:val="1"/>
        </w:rPr>
        <w:t xml:space="preserve"> </w:t>
      </w:r>
      <w:r>
        <w:t>Таня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дедушкой</w:t>
      </w:r>
      <w:r>
        <w:rPr>
          <w:spacing w:val="1"/>
        </w:rPr>
        <w:t xml:space="preserve"> </w:t>
      </w:r>
      <w:r>
        <w:t>едут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50 км/ч,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просёлочным дорогам – со скоростью 30 км/ч, Расстояние от Антоновки до</w:t>
      </w:r>
      <w:r>
        <w:rPr>
          <w:spacing w:val="1"/>
        </w:rPr>
        <w:t xml:space="preserve"> </w:t>
      </w:r>
      <w:proofErr w:type="spellStart"/>
      <w:r>
        <w:t>Доломино</w:t>
      </w:r>
      <w:proofErr w:type="spellEnd"/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12 км,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spellStart"/>
      <w:r>
        <w:t>Доломино</w:t>
      </w:r>
      <w:proofErr w:type="spellEnd"/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Егорки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 км,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Егорки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spellStart"/>
      <w:r>
        <w:t>Ванютино</w:t>
      </w:r>
      <w:proofErr w:type="spellEnd"/>
      <w:r>
        <w:t xml:space="preserve"> – 12 км, от </w:t>
      </w:r>
      <w:proofErr w:type="spellStart"/>
      <w:r>
        <w:t>Горюново</w:t>
      </w:r>
      <w:proofErr w:type="spellEnd"/>
      <w:r>
        <w:t xml:space="preserve"> до </w:t>
      </w:r>
      <w:proofErr w:type="spellStart"/>
      <w:r>
        <w:t>Ванютино</w:t>
      </w:r>
      <w:proofErr w:type="spellEnd"/>
      <w:r>
        <w:t xml:space="preserve"> – 15 км, от </w:t>
      </w:r>
      <w:proofErr w:type="spellStart"/>
      <w:r>
        <w:t>Ванютино</w:t>
      </w:r>
      <w:proofErr w:type="spellEnd"/>
      <w:r>
        <w:t xml:space="preserve"> до</w:t>
      </w:r>
      <w:r>
        <w:rPr>
          <w:spacing w:val="1"/>
        </w:rPr>
        <w:t xml:space="preserve"> </w:t>
      </w:r>
      <w:r>
        <w:t>Жилино</w:t>
      </w:r>
      <w:r>
        <w:rPr>
          <w:spacing w:val="-4"/>
        </w:rPr>
        <w:t xml:space="preserve"> </w:t>
      </w:r>
      <w:r>
        <w:t>– 9 км,</w:t>
      </w:r>
      <w:r>
        <w:rPr>
          <w:spacing w:val="-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Жилино до Богданово</w:t>
      </w:r>
      <w:r>
        <w:rPr>
          <w:spacing w:val="-2"/>
        </w:rPr>
        <w:t xml:space="preserve"> </w:t>
      </w:r>
      <w:r>
        <w:t>– 12 км.</w:t>
      </w:r>
      <w:proofErr w:type="gramEnd"/>
    </w:p>
    <w:p w:rsidR="00A87828" w:rsidRDefault="00FB18BE">
      <w:pPr>
        <w:pStyle w:val="a3"/>
        <w:ind w:left="253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303270" cy="2440940"/>
            <wp:effectExtent l="0" t="0" r="0" b="0"/>
            <wp:docPr id="3" name="image2.png" descr="Adobe Sys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Adobe Systems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3811" cy="244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828" w:rsidRDefault="00A87828">
      <w:pPr>
        <w:pStyle w:val="a3"/>
        <w:spacing w:before="9"/>
        <w:rPr>
          <w:b/>
          <w:sz w:val="24"/>
        </w:rPr>
      </w:pPr>
    </w:p>
    <w:p w:rsidR="00A87828" w:rsidRDefault="00FB18BE">
      <w:pPr>
        <w:pStyle w:val="a5"/>
        <w:numPr>
          <w:ilvl w:val="0"/>
          <w:numId w:val="4"/>
        </w:numPr>
        <w:tabs>
          <w:tab w:val="left" w:pos="603"/>
        </w:tabs>
        <w:ind w:right="281" w:firstLine="0"/>
        <w:rPr>
          <w:b/>
          <w:sz w:val="28"/>
        </w:rPr>
      </w:pPr>
      <w:r>
        <w:rPr>
          <w:b/>
          <w:sz w:val="28"/>
        </w:rPr>
        <w:t>Пользуясь описанием, определите, какими цифрами на плане обозначены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деревни.</w:t>
      </w:r>
    </w:p>
    <w:p w:rsidR="00A87828" w:rsidRDefault="00FB18BE">
      <w:pPr>
        <w:pStyle w:val="2"/>
        <w:spacing w:before="2" w:line="322" w:lineRule="exact"/>
      </w:pPr>
      <w:r>
        <w:t>Заполните</w:t>
      </w:r>
      <w:r>
        <w:rPr>
          <w:spacing w:val="-3"/>
        </w:rPr>
        <w:t xml:space="preserve"> </w:t>
      </w:r>
      <w:r>
        <w:t>таблицу,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бланк</w:t>
      </w:r>
      <w:r>
        <w:rPr>
          <w:spacing w:val="-3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перенесите</w:t>
      </w:r>
      <w:r>
        <w:rPr>
          <w:spacing w:val="-3"/>
        </w:rPr>
        <w:t xml:space="preserve"> </w:t>
      </w:r>
      <w:r>
        <w:t>последовательность</w:t>
      </w:r>
    </w:p>
    <w:p w:rsidR="00A87828" w:rsidRDefault="00FB18BE">
      <w:pPr>
        <w:ind w:left="322"/>
        <w:rPr>
          <w:b/>
          <w:sz w:val="28"/>
        </w:rPr>
      </w:pPr>
      <w:r>
        <w:rPr>
          <w:b/>
          <w:sz w:val="28"/>
        </w:rPr>
        <w:t>четырёх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цифр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без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пробелов,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запятых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других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дополнительных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символов.</w:t>
      </w:r>
    </w:p>
    <w:p w:rsidR="00A87828" w:rsidRDefault="00A87828">
      <w:pPr>
        <w:pStyle w:val="a3"/>
        <w:spacing w:before="10"/>
        <w:rPr>
          <w:b/>
          <w:sz w:val="27"/>
        </w:rPr>
      </w:pPr>
    </w:p>
    <w:tbl>
      <w:tblPr>
        <w:tblW w:w="0" w:type="auto"/>
        <w:tblInd w:w="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1701"/>
        <w:gridCol w:w="1699"/>
        <w:gridCol w:w="1702"/>
        <w:gridCol w:w="1702"/>
      </w:tblGrid>
      <w:tr w:rsidR="00A87828">
        <w:trPr>
          <w:trHeight w:val="566"/>
        </w:trPr>
        <w:tc>
          <w:tcPr>
            <w:tcW w:w="1985" w:type="dxa"/>
          </w:tcPr>
          <w:p w:rsidR="00A87828" w:rsidRDefault="00FB18BE">
            <w:pPr>
              <w:pStyle w:val="TableParagraph"/>
              <w:spacing w:before="154"/>
              <w:ind w:left="107"/>
            </w:pPr>
            <w:r>
              <w:t>Деревни</w:t>
            </w:r>
          </w:p>
        </w:tc>
        <w:tc>
          <w:tcPr>
            <w:tcW w:w="1701" w:type="dxa"/>
          </w:tcPr>
          <w:p w:rsidR="00A87828" w:rsidRDefault="00FB18BE">
            <w:pPr>
              <w:pStyle w:val="TableParagraph"/>
              <w:spacing w:before="154"/>
              <w:ind w:left="593"/>
            </w:pPr>
            <w:r>
              <w:t>Егорка</w:t>
            </w:r>
          </w:p>
        </w:tc>
        <w:tc>
          <w:tcPr>
            <w:tcW w:w="1699" w:type="dxa"/>
          </w:tcPr>
          <w:p w:rsidR="00A87828" w:rsidRDefault="00FB18BE">
            <w:pPr>
              <w:pStyle w:val="TableParagraph"/>
              <w:spacing w:before="154"/>
              <w:ind w:left="435"/>
            </w:pPr>
            <w:proofErr w:type="spellStart"/>
            <w:r>
              <w:t>Ванютино</w:t>
            </w:r>
            <w:proofErr w:type="spellEnd"/>
          </w:p>
        </w:tc>
        <w:tc>
          <w:tcPr>
            <w:tcW w:w="1702" w:type="dxa"/>
          </w:tcPr>
          <w:p w:rsidR="00A87828" w:rsidRDefault="00FB18BE">
            <w:pPr>
              <w:pStyle w:val="TableParagraph"/>
              <w:spacing w:before="154"/>
              <w:ind w:left="440"/>
            </w:pPr>
            <w:proofErr w:type="spellStart"/>
            <w:r>
              <w:t>Доломино</w:t>
            </w:r>
            <w:proofErr w:type="spellEnd"/>
          </w:p>
        </w:tc>
        <w:tc>
          <w:tcPr>
            <w:tcW w:w="1702" w:type="dxa"/>
          </w:tcPr>
          <w:p w:rsidR="00A87828" w:rsidRDefault="00FB18BE">
            <w:pPr>
              <w:pStyle w:val="TableParagraph"/>
              <w:spacing w:before="154"/>
              <w:ind w:left="536"/>
            </w:pPr>
            <w:r>
              <w:t>Жилино</w:t>
            </w:r>
          </w:p>
        </w:tc>
      </w:tr>
      <w:tr w:rsidR="00A87828">
        <w:trPr>
          <w:trHeight w:val="558"/>
        </w:trPr>
        <w:tc>
          <w:tcPr>
            <w:tcW w:w="1985" w:type="dxa"/>
          </w:tcPr>
          <w:p w:rsidR="00A87828" w:rsidRDefault="00FB18BE">
            <w:pPr>
              <w:pStyle w:val="TableParagraph"/>
              <w:spacing w:before="149"/>
              <w:ind w:left="107"/>
            </w:pPr>
            <w:r>
              <w:t>Цифры</w:t>
            </w:r>
          </w:p>
        </w:tc>
        <w:tc>
          <w:tcPr>
            <w:tcW w:w="1701" w:type="dxa"/>
          </w:tcPr>
          <w:p w:rsidR="00A87828" w:rsidRDefault="00A87828">
            <w:pPr>
              <w:pStyle w:val="TableParagraph"/>
              <w:rPr>
                <w:sz w:val="26"/>
              </w:rPr>
            </w:pPr>
          </w:p>
        </w:tc>
        <w:tc>
          <w:tcPr>
            <w:tcW w:w="1699" w:type="dxa"/>
          </w:tcPr>
          <w:p w:rsidR="00A87828" w:rsidRDefault="00A87828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A87828" w:rsidRDefault="00A87828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A87828" w:rsidRDefault="00A87828">
            <w:pPr>
              <w:pStyle w:val="TableParagraph"/>
              <w:rPr>
                <w:sz w:val="26"/>
              </w:rPr>
            </w:pPr>
          </w:p>
        </w:tc>
      </w:tr>
    </w:tbl>
    <w:p w:rsidR="00A87828" w:rsidRDefault="00FB18BE">
      <w:pPr>
        <w:pStyle w:val="a3"/>
        <w:ind w:left="322" w:right="1182" w:firstLine="427"/>
      </w:pPr>
      <w:r>
        <w:t>Задание на внимательное чтение условия и сопоставление описания и</w:t>
      </w:r>
      <w:r>
        <w:rPr>
          <w:spacing w:val="-68"/>
        </w:rPr>
        <w:t xml:space="preserve"> </w:t>
      </w:r>
      <w:r>
        <w:t>схемы,</w:t>
      </w:r>
      <w:r>
        <w:rPr>
          <w:spacing w:val="-2"/>
        </w:rPr>
        <w:t xml:space="preserve"> </w:t>
      </w:r>
      <w:r>
        <w:t>проверяет 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текст.</w:t>
      </w:r>
    </w:p>
    <w:p w:rsidR="00A87828" w:rsidRDefault="00A87828">
      <w:pPr>
        <w:pStyle w:val="a3"/>
        <w:spacing w:before="10"/>
        <w:rPr>
          <w:sz w:val="27"/>
        </w:rPr>
      </w:pPr>
    </w:p>
    <w:p w:rsidR="00A87828" w:rsidRDefault="00FB18BE">
      <w:pPr>
        <w:pStyle w:val="2"/>
        <w:numPr>
          <w:ilvl w:val="0"/>
          <w:numId w:val="4"/>
        </w:numPr>
        <w:tabs>
          <w:tab w:val="left" w:pos="603"/>
        </w:tabs>
        <w:ind w:right="624" w:firstLine="0"/>
      </w:pPr>
      <w:r>
        <w:t xml:space="preserve">Найдите расстояние от </w:t>
      </w:r>
      <w:proofErr w:type="spellStart"/>
      <w:r>
        <w:t>Доломино</w:t>
      </w:r>
      <w:proofErr w:type="spellEnd"/>
      <w:r>
        <w:t xml:space="preserve"> до </w:t>
      </w:r>
      <w:proofErr w:type="spellStart"/>
      <w:r>
        <w:t>Ванютино</w:t>
      </w:r>
      <w:proofErr w:type="spellEnd"/>
      <w:r>
        <w:t xml:space="preserve"> по шоссе, Ответ дайте в</w:t>
      </w:r>
      <w:r>
        <w:rPr>
          <w:spacing w:val="-67"/>
        </w:rPr>
        <w:t xml:space="preserve"> </w:t>
      </w:r>
      <w:r>
        <w:t>километрах,</w:t>
      </w:r>
    </w:p>
    <w:p w:rsidR="00A87828" w:rsidRDefault="00FB18BE">
      <w:pPr>
        <w:pStyle w:val="a3"/>
        <w:spacing w:before="2"/>
        <w:ind w:left="322" w:right="368" w:firstLine="427"/>
      </w:pPr>
      <w:r>
        <w:t>Задание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внимательное</w:t>
      </w:r>
      <w:r>
        <w:rPr>
          <w:spacing w:val="31"/>
        </w:rPr>
        <w:t xml:space="preserve"> </w:t>
      </w:r>
      <w:r>
        <w:t>чтение</w:t>
      </w:r>
      <w:r>
        <w:rPr>
          <w:spacing w:val="31"/>
        </w:rPr>
        <w:t xml:space="preserve"> </w:t>
      </w:r>
      <w:r>
        <w:t>условия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сопоставление</w:t>
      </w:r>
      <w:r>
        <w:rPr>
          <w:spacing w:val="31"/>
        </w:rPr>
        <w:t xml:space="preserve"> </w:t>
      </w:r>
      <w:r>
        <w:t>описания</w:t>
      </w:r>
      <w:r>
        <w:rPr>
          <w:spacing w:val="2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схемы,</w:t>
      </w:r>
      <w:r>
        <w:rPr>
          <w:spacing w:val="-2"/>
        </w:rPr>
        <w:t xml:space="preserve"> </w:t>
      </w:r>
      <w:r>
        <w:t>проверяет умение</w:t>
      </w:r>
      <w:r>
        <w:rPr>
          <w:spacing w:val="-1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длину</w:t>
      </w:r>
      <w:r>
        <w:rPr>
          <w:spacing w:val="-4"/>
        </w:rPr>
        <w:t xml:space="preserve"> </w:t>
      </w:r>
      <w:r>
        <w:t>отрезка,</w:t>
      </w:r>
      <w:r>
        <w:rPr>
          <w:spacing w:val="-1"/>
        </w:rPr>
        <w:t xml:space="preserve"> </w:t>
      </w:r>
      <w:r>
        <w:t>зная длины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частей.</w:t>
      </w:r>
    </w:p>
    <w:p w:rsidR="00A87828" w:rsidRDefault="00A87828">
      <w:pPr>
        <w:sectPr w:rsidR="00A87828">
          <w:pgSz w:w="11910" w:h="16840"/>
          <w:pgMar w:top="1180" w:right="200" w:bottom="920" w:left="1380" w:header="0" w:footer="654" w:gutter="0"/>
          <w:cols w:space="720"/>
        </w:sectPr>
      </w:pPr>
    </w:p>
    <w:p w:rsidR="00A87828" w:rsidRDefault="00FB18BE">
      <w:pPr>
        <w:pStyle w:val="2"/>
        <w:numPr>
          <w:ilvl w:val="0"/>
          <w:numId w:val="4"/>
        </w:numPr>
        <w:tabs>
          <w:tab w:val="left" w:pos="611"/>
        </w:tabs>
        <w:spacing w:before="61" w:line="242" w:lineRule="auto"/>
        <w:ind w:right="358" w:firstLine="0"/>
        <w:jc w:val="both"/>
      </w:pPr>
      <w:r>
        <w:lastRenderedPageBreak/>
        <w:t xml:space="preserve">Найдите расстояние от </w:t>
      </w:r>
      <w:proofErr w:type="spellStart"/>
      <w:r>
        <w:t>Доломино</w:t>
      </w:r>
      <w:proofErr w:type="spellEnd"/>
      <w:r>
        <w:t xml:space="preserve"> до </w:t>
      </w:r>
      <w:proofErr w:type="spellStart"/>
      <w:r>
        <w:t>Горюново</w:t>
      </w:r>
      <w:proofErr w:type="spellEnd"/>
      <w:r>
        <w:t xml:space="preserve"> по прямой, Ответ дайте в</w:t>
      </w:r>
      <w:r>
        <w:rPr>
          <w:spacing w:val="1"/>
        </w:rPr>
        <w:t xml:space="preserve"> </w:t>
      </w:r>
      <w:r>
        <w:t>километрах.</w:t>
      </w:r>
    </w:p>
    <w:p w:rsidR="00A87828" w:rsidRDefault="00FB18BE">
      <w:pPr>
        <w:pStyle w:val="a3"/>
        <w:ind w:left="322" w:right="361" w:firstLine="427"/>
        <w:jc w:val="both"/>
      </w:pPr>
      <w:r>
        <w:t>Задание на нахождение гипотенузы прямоугольного треугольника, Длины</w:t>
      </w:r>
      <w:r>
        <w:rPr>
          <w:spacing w:val="1"/>
        </w:rPr>
        <w:t xml:space="preserve"> </w:t>
      </w:r>
      <w:r>
        <w:t>катетов лучше сразу выражать в километрах – 8 и 15, Длина гипотенузы равна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км.</w:t>
      </w:r>
    </w:p>
    <w:p w:rsidR="00A87828" w:rsidRDefault="00A87828">
      <w:pPr>
        <w:pStyle w:val="a3"/>
        <w:spacing w:before="6"/>
        <w:rPr>
          <w:sz w:val="27"/>
        </w:rPr>
      </w:pPr>
    </w:p>
    <w:p w:rsidR="00A87828" w:rsidRDefault="00FB18BE">
      <w:pPr>
        <w:pStyle w:val="2"/>
        <w:numPr>
          <w:ilvl w:val="0"/>
          <w:numId w:val="4"/>
        </w:numPr>
        <w:tabs>
          <w:tab w:val="left" w:pos="661"/>
        </w:tabs>
        <w:ind w:right="366" w:firstLine="0"/>
        <w:jc w:val="both"/>
      </w:pPr>
      <w:r>
        <w:t>Сколько минут затратят на дорогу Таня с дедушкой из Антоновки в</w:t>
      </w:r>
      <w:r>
        <w:rPr>
          <w:spacing w:val="1"/>
        </w:rPr>
        <w:t xml:space="preserve"> </w:t>
      </w:r>
      <w:r>
        <w:t>Богданово,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поедут через</w:t>
      </w:r>
      <w:r>
        <w:rPr>
          <w:spacing w:val="-5"/>
        </w:rPr>
        <w:t xml:space="preserve"> </w:t>
      </w:r>
      <w:proofErr w:type="spellStart"/>
      <w:r>
        <w:t>Доломино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Горюново</w:t>
      </w:r>
      <w:proofErr w:type="spellEnd"/>
      <w:r>
        <w:rPr>
          <w:spacing w:val="-4"/>
        </w:rPr>
        <w:t xml:space="preserve"> </w:t>
      </w:r>
      <w:r>
        <w:t>мимо конюшни?</w:t>
      </w:r>
    </w:p>
    <w:p w:rsidR="00A87828" w:rsidRDefault="00FB18BE">
      <w:pPr>
        <w:pStyle w:val="a3"/>
        <w:spacing w:before="2"/>
        <w:ind w:left="749"/>
      </w:pPr>
      <w:r>
        <w:t>Задание</w:t>
      </w:r>
      <w:r>
        <w:rPr>
          <w:spacing w:val="9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внимательное</w:t>
      </w:r>
      <w:r>
        <w:rPr>
          <w:spacing w:val="12"/>
        </w:rPr>
        <w:t xml:space="preserve"> </w:t>
      </w:r>
      <w:r>
        <w:t>чтение</w:t>
      </w:r>
      <w:r>
        <w:rPr>
          <w:spacing w:val="10"/>
        </w:rPr>
        <w:t xml:space="preserve"> </w:t>
      </w:r>
      <w:r>
        <w:t>условие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нахождение</w:t>
      </w:r>
      <w:r>
        <w:rPr>
          <w:spacing w:val="13"/>
        </w:rPr>
        <w:t xml:space="preserve"> </w:t>
      </w:r>
      <w:r>
        <w:t>значения</w:t>
      </w:r>
      <w:r>
        <w:rPr>
          <w:spacing w:val="10"/>
        </w:rPr>
        <w:t xml:space="preserve"> </w:t>
      </w:r>
      <w:r>
        <w:t>числового</w:t>
      </w:r>
    </w:p>
    <w:p w:rsidR="00A87828" w:rsidRDefault="00FB18BE">
      <w:pPr>
        <w:pStyle w:val="a3"/>
        <w:spacing w:before="2"/>
        <w:ind w:left="749"/>
        <w:rPr>
          <w:rFonts w:hAnsi="Cambria Math"/>
        </w:rPr>
      </w:pPr>
      <w:r>
        <w:t>Выражения</w:t>
      </w:r>
      <w:r>
        <w:t>: 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50</m:t>
            </m:r>
          </m:den>
        </m:f>
      </m:oMath>
      <w:r>
        <w:rPr>
          <w:rFonts w:ascii="Calibri" w:hAnsi="Cambria Math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30</m:t>
            </m:r>
          </m:den>
        </m:f>
      </m:oMath>
      <w:r>
        <w:rPr>
          <w:rFonts w:ascii="Calibri" w:hAnsi="Cambria Math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50</m:t>
            </m:r>
          </m:den>
        </m:f>
      </m:oMath>
      <w:r>
        <w:rPr>
          <w:rFonts w:ascii="Calibri" w:hAnsi="Cambria Math"/>
        </w:rPr>
        <w:t>) * 60 =</w:t>
      </w:r>
    </w:p>
    <w:p w:rsidR="00A87828" w:rsidRDefault="00A87828">
      <w:pPr>
        <w:pStyle w:val="a3"/>
        <w:spacing w:before="2"/>
        <w:ind w:left="749"/>
        <w:rPr>
          <w:rFonts w:hAnsi="Cambria Math"/>
        </w:rPr>
      </w:pPr>
    </w:p>
    <w:p w:rsidR="00A87828" w:rsidRDefault="00FB18BE">
      <w:pPr>
        <w:pStyle w:val="2"/>
        <w:numPr>
          <w:ilvl w:val="0"/>
          <w:numId w:val="4"/>
        </w:numPr>
        <w:tabs>
          <w:tab w:val="left" w:pos="697"/>
        </w:tabs>
        <w:spacing w:before="89"/>
        <w:ind w:right="359" w:firstLine="0"/>
        <w:jc w:val="both"/>
      </w:pPr>
      <w:r>
        <w:t>На</w:t>
      </w:r>
      <w:r>
        <w:rPr>
          <w:spacing w:val="1"/>
        </w:rPr>
        <w:t xml:space="preserve"> </w:t>
      </w:r>
      <w:r>
        <w:t>шоссе</w:t>
      </w:r>
      <w:r>
        <w:rPr>
          <w:spacing w:val="1"/>
        </w:rPr>
        <w:t xml:space="preserve"> </w:t>
      </w:r>
      <w:r>
        <w:t>машина</w:t>
      </w:r>
      <w:r>
        <w:rPr>
          <w:spacing w:val="1"/>
        </w:rPr>
        <w:t xml:space="preserve"> </w:t>
      </w:r>
      <w:r>
        <w:t>дедушки</w:t>
      </w:r>
      <w:r>
        <w:rPr>
          <w:spacing w:val="1"/>
        </w:rPr>
        <w:t xml:space="preserve"> </w:t>
      </w:r>
      <w:r>
        <w:t>расходует</w:t>
      </w:r>
      <w:r>
        <w:rPr>
          <w:spacing w:val="1"/>
        </w:rPr>
        <w:t xml:space="preserve"> </w:t>
      </w:r>
      <w:r>
        <w:t>5,8</w:t>
      </w:r>
      <w:r>
        <w:rPr>
          <w:spacing w:val="1"/>
        </w:rPr>
        <w:t xml:space="preserve"> </w:t>
      </w:r>
      <w:r>
        <w:t>литра</w:t>
      </w:r>
      <w:r>
        <w:rPr>
          <w:spacing w:val="1"/>
        </w:rPr>
        <w:t xml:space="preserve"> </w:t>
      </w:r>
      <w:r>
        <w:t>бензина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100 км.</w:t>
      </w:r>
      <w:r>
        <w:rPr>
          <w:spacing w:val="1"/>
        </w:rPr>
        <w:t xml:space="preserve"> </w:t>
      </w:r>
      <w:r>
        <w:t xml:space="preserve">Известно, что на путь из Антоновки </w:t>
      </w:r>
      <w:proofErr w:type="gramStart"/>
      <w:r>
        <w:t>до</w:t>
      </w:r>
      <w:proofErr w:type="gramEnd"/>
      <w:r>
        <w:t xml:space="preserve"> </w:t>
      </w:r>
      <w:proofErr w:type="gramStart"/>
      <w:r>
        <w:t>Богданово</w:t>
      </w:r>
      <w:proofErr w:type="gramEnd"/>
      <w:r>
        <w:t xml:space="preserve"> через </w:t>
      </w:r>
      <w:proofErr w:type="spellStart"/>
      <w:r>
        <w:t>Ванютино</w:t>
      </w:r>
      <w:proofErr w:type="spellEnd"/>
      <w:r>
        <w:t xml:space="preserve"> и путь</w:t>
      </w:r>
      <w:r>
        <w:rPr>
          <w:spacing w:val="1"/>
        </w:rPr>
        <w:t xml:space="preserve"> </w:t>
      </w:r>
      <w:r>
        <w:t>напрямик ей необходим</w:t>
      </w:r>
      <w:r>
        <w:rPr>
          <w:spacing w:val="1"/>
        </w:rPr>
        <w:t xml:space="preserve"> </w:t>
      </w:r>
      <w:r>
        <w:t>один и тот же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бензина.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литров</w:t>
      </w:r>
      <w:r>
        <w:rPr>
          <w:spacing w:val="1"/>
        </w:rPr>
        <w:t xml:space="preserve"> </w:t>
      </w:r>
      <w:r>
        <w:t>бензина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100 км</w:t>
      </w:r>
      <w:r>
        <w:rPr>
          <w:spacing w:val="-5"/>
        </w:rPr>
        <w:t xml:space="preserve"> </w:t>
      </w:r>
      <w:r>
        <w:t>машина дедушки</w:t>
      </w:r>
      <w:r>
        <w:rPr>
          <w:spacing w:val="-4"/>
        </w:rPr>
        <w:t xml:space="preserve"> </w:t>
      </w:r>
      <w:r>
        <w:t>расходует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просёлочных</w:t>
      </w:r>
      <w:r>
        <w:rPr>
          <w:spacing w:val="-1"/>
        </w:rPr>
        <w:t xml:space="preserve"> </w:t>
      </w:r>
      <w:r>
        <w:t>дорогах?</w:t>
      </w:r>
    </w:p>
    <w:p w:rsidR="00A87828" w:rsidRDefault="00A87828">
      <w:pPr>
        <w:pStyle w:val="a3"/>
        <w:spacing w:before="10"/>
        <w:rPr>
          <w:b/>
          <w:sz w:val="27"/>
        </w:rPr>
      </w:pPr>
    </w:p>
    <w:p w:rsidR="00A87828" w:rsidRDefault="00FB18BE">
      <w:pPr>
        <w:pStyle w:val="a3"/>
        <w:ind w:left="322"/>
      </w:pPr>
      <w:r>
        <w:t>Необходимо:</w:t>
      </w:r>
    </w:p>
    <w:p w:rsidR="00A87828" w:rsidRDefault="00FB18BE">
      <w:pPr>
        <w:pStyle w:val="a5"/>
        <w:numPr>
          <w:ilvl w:val="0"/>
          <w:numId w:val="5"/>
        </w:numPr>
        <w:tabs>
          <w:tab w:val="left" w:pos="627"/>
        </w:tabs>
        <w:spacing w:before="2" w:line="322" w:lineRule="exact"/>
        <w:rPr>
          <w:sz w:val="28"/>
        </w:rPr>
      </w:pPr>
      <w:r>
        <w:rPr>
          <w:sz w:val="28"/>
        </w:rPr>
        <w:t>найти</w:t>
      </w:r>
      <w:r>
        <w:rPr>
          <w:spacing w:val="-2"/>
          <w:sz w:val="28"/>
        </w:rPr>
        <w:t xml:space="preserve"> </w:t>
      </w:r>
      <w:r>
        <w:rPr>
          <w:sz w:val="28"/>
        </w:rPr>
        <w:t>длину</w:t>
      </w:r>
      <w:r>
        <w:rPr>
          <w:spacing w:val="-1"/>
          <w:sz w:val="28"/>
        </w:rPr>
        <w:t xml:space="preserve"> </w:t>
      </w:r>
      <w:r>
        <w:rPr>
          <w:sz w:val="28"/>
        </w:rPr>
        <w:t>пути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Антоновки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Богданово</w:t>
      </w:r>
      <w:proofErr w:type="gramEnd"/>
      <w:r>
        <w:rPr>
          <w:sz w:val="28"/>
        </w:rPr>
        <w:t xml:space="preserve"> через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Ванютино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41</w:t>
      </w:r>
      <w:r>
        <w:rPr>
          <w:spacing w:val="-4"/>
          <w:sz w:val="28"/>
        </w:rPr>
        <w:t xml:space="preserve"> </w:t>
      </w:r>
      <w:r>
        <w:rPr>
          <w:sz w:val="28"/>
        </w:rPr>
        <w:t>км,</w:t>
      </w:r>
    </w:p>
    <w:p w:rsidR="00A87828" w:rsidRDefault="00FB18BE">
      <w:pPr>
        <w:pStyle w:val="a5"/>
        <w:numPr>
          <w:ilvl w:val="0"/>
          <w:numId w:val="5"/>
        </w:numPr>
        <w:tabs>
          <w:tab w:val="left" w:pos="630"/>
        </w:tabs>
        <w:spacing w:line="322" w:lineRule="exact"/>
        <w:ind w:left="629" w:hanging="308"/>
        <w:rPr>
          <w:sz w:val="28"/>
        </w:rPr>
      </w:pPr>
      <w:r>
        <w:rPr>
          <w:sz w:val="28"/>
        </w:rPr>
        <w:t>путь</w:t>
      </w:r>
      <w:r>
        <w:rPr>
          <w:spacing w:val="-2"/>
          <w:sz w:val="28"/>
        </w:rPr>
        <w:t xml:space="preserve"> </w:t>
      </w:r>
      <w:r>
        <w:rPr>
          <w:sz w:val="28"/>
        </w:rPr>
        <w:t>напрямик (гипотенуза прямоугольного треугольника</w:t>
      </w:r>
      <w:r>
        <w:rPr>
          <w:spacing w:val="-1"/>
          <w:sz w:val="28"/>
        </w:rPr>
        <w:t xml:space="preserve"> </w:t>
      </w:r>
      <w:r>
        <w:rPr>
          <w:sz w:val="28"/>
        </w:rPr>
        <w:t>с катетами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21)</w:t>
      </w:r>
    </w:p>
    <w:p w:rsidR="00A87828" w:rsidRDefault="00FB18BE">
      <w:pPr>
        <w:pStyle w:val="a3"/>
        <w:spacing w:line="322" w:lineRule="exact"/>
        <w:ind w:left="322"/>
      </w:pPr>
      <w:r>
        <w:t>– 29 км,</w:t>
      </w:r>
    </w:p>
    <w:p w:rsidR="00A87828" w:rsidRDefault="00FB18BE">
      <w:pPr>
        <w:pStyle w:val="a5"/>
        <w:numPr>
          <w:ilvl w:val="0"/>
          <w:numId w:val="5"/>
        </w:numPr>
        <w:tabs>
          <w:tab w:val="left" w:pos="690"/>
        </w:tabs>
        <w:spacing w:line="312" w:lineRule="exact"/>
        <w:ind w:left="689" w:hanging="368"/>
        <w:rPr>
          <w:sz w:val="28"/>
        </w:rPr>
      </w:pPr>
      <w:r>
        <w:rPr>
          <w:sz w:val="28"/>
        </w:rPr>
        <w:t>так</w:t>
      </w:r>
      <w:r>
        <w:rPr>
          <w:spacing w:val="59"/>
          <w:sz w:val="28"/>
        </w:rPr>
        <w:t xml:space="preserve"> </w:t>
      </w:r>
      <w:r>
        <w:rPr>
          <w:sz w:val="28"/>
        </w:rPr>
        <w:t>как</w:t>
      </w:r>
      <w:r>
        <w:rPr>
          <w:spacing w:val="57"/>
          <w:sz w:val="28"/>
        </w:rPr>
        <w:t xml:space="preserve"> </w:t>
      </w:r>
      <w:r>
        <w:rPr>
          <w:sz w:val="28"/>
        </w:rPr>
        <w:t>расходуется</w:t>
      </w:r>
      <w:r>
        <w:rPr>
          <w:spacing w:val="60"/>
          <w:sz w:val="28"/>
        </w:rPr>
        <w:t xml:space="preserve"> </w:t>
      </w:r>
      <w:r>
        <w:rPr>
          <w:sz w:val="28"/>
        </w:rPr>
        <w:t>один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тот</w:t>
      </w:r>
      <w:r>
        <w:rPr>
          <w:spacing w:val="59"/>
          <w:sz w:val="28"/>
        </w:rPr>
        <w:t xml:space="preserve"> </w:t>
      </w:r>
      <w:r>
        <w:rPr>
          <w:sz w:val="28"/>
        </w:rPr>
        <w:t>же</w:t>
      </w:r>
      <w:r>
        <w:rPr>
          <w:spacing w:val="61"/>
          <w:sz w:val="28"/>
        </w:rPr>
        <w:t xml:space="preserve"> </w:t>
      </w:r>
      <w:r>
        <w:rPr>
          <w:sz w:val="28"/>
        </w:rPr>
        <w:t>объем</w:t>
      </w:r>
      <w:r>
        <w:rPr>
          <w:spacing w:val="57"/>
          <w:sz w:val="28"/>
        </w:rPr>
        <w:t xml:space="preserve"> </w:t>
      </w:r>
      <w:r>
        <w:rPr>
          <w:sz w:val="28"/>
        </w:rPr>
        <w:t>бензина,</w:t>
      </w:r>
      <w:r>
        <w:rPr>
          <w:spacing w:val="66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59"/>
          <w:sz w:val="28"/>
        </w:rPr>
        <w:t xml:space="preserve"> </w:t>
      </w:r>
      <w:r>
        <w:rPr>
          <w:sz w:val="28"/>
        </w:rPr>
        <w:t>пропорцию</w:t>
      </w:r>
    </w:p>
    <w:p w:rsidR="00A87828" w:rsidRDefault="00A87828">
      <w:pPr>
        <w:spacing w:line="312" w:lineRule="exact"/>
        <w:rPr>
          <w:sz w:val="28"/>
        </w:rPr>
        <w:sectPr w:rsidR="00A87828">
          <w:pgSz w:w="11910" w:h="16840"/>
          <w:pgMar w:top="1180" w:right="200" w:bottom="920" w:left="1380" w:header="0" w:footer="654" w:gutter="0"/>
          <w:cols w:space="720"/>
        </w:sectPr>
      </w:pPr>
    </w:p>
    <w:p w:rsidR="00A87828" w:rsidRDefault="00FB18BE">
      <w:pPr>
        <w:spacing w:line="328" w:lineRule="exact"/>
        <w:ind w:left="363"/>
        <w:rPr>
          <w:sz w:val="28"/>
        </w:rPr>
      </w:pPr>
      <w:r>
        <w:rPr>
          <w:spacing w:val="-30"/>
          <w:w w:val="104"/>
          <w:position w:val="15"/>
          <w:sz w:val="26"/>
          <w:u w:val="single"/>
        </w:rPr>
        <w:lastRenderedPageBreak/>
        <w:t xml:space="preserve"> </w:t>
      </w:r>
      <w:r>
        <w:rPr>
          <w:position w:val="15"/>
          <w:sz w:val="26"/>
          <w:u w:val="single"/>
        </w:rPr>
        <w:t>5,8</w:t>
      </w:r>
      <w:r>
        <w:rPr>
          <w:spacing w:val="1"/>
          <w:position w:val="15"/>
          <w:sz w:val="26"/>
        </w:rPr>
        <w:t xml:space="preserve"> </w:t>
      </w:r>
      <w:r>
        <w:rPr>
          <w:rFonts w:ascii="Symbol" w:hAnsi="Symbol"/>
          <w:sz w:val="26"/>
        </w:rPr>
        <w:t></w:t>
      </w:r>
      <w:r>
        <w:rPr>
          <w:spacing w:val="-35"/>
          <w:sz w:val="26"/>
        </w:rPr>
        <w:t xml:space="preserve"> </w:t>
      </w:r>
      <w:r>
        <w:rPr>
          <w:sz w:val="26"/>
        </w:rPr>
        <w:t>41</w:t>
      </w:r>
      <w:r>
        <w:rPr>
          <w:rFonts w:ascii="Symbol" w:hAnsi="Symbol"/>
          <w:sz w:val="26"/>
        </w:rPr>
        <w:t></w:t>
      </w:r>
      <w:r>
        <w:rPr>
          <w:spacing w:val="118"/>
          <w:position w:val="15"/>
          <w:sz w:val="26"/>
          <w:u w:val="single"/>
        </w:rPr>
        <w:t xml:space="preserve"> </w:t>
      </w:r>
      <w:proofErr w:type="spellStart"/>
      <w:r>
        <w:rPr>
          <w:i/>
          <w:position w:val="15"/>
          <w:sz w:val="26"/>
          <w:u w:val="single"/>
        </w:rPr>
        <w:t>х</w:t>
      </w:r>
      <w:proofErr w:type="spellEnd"/>
      <w:r>
        <w:rPr>
          <w:i/>
          <w:spacing w:val="92"/>
          <w:position w:val="15"/>
          <w:sz w:val="26"/>
        </w:rPr>
        <w:t xml:space="preserve"> </w:t>
      </w:r>
      <w:r>
        <w:rPr>
          <w:rFonts w:ascii="Symbol" w:hAnsi="Symbol"/>
          <w:sz w:val="26"/>
        </w:rPr>
        <w:t></w:t>
      </w:r>
      <w:r>
        <w:rPr>
          <w:spacing w:val="-35"/>
          <w:sz w:val="26"/>
        </w:rPr>
        <w:t xml:space="preserve"> </w:t>
      </w:r>
      <w:r>
        <w:rPr>
          <w:sz w:val="26"/>
        </w:rPr>
        <w:t>29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Отсюда</w:t>
      </w:r>
    </w:p>
    <w:p w:rsidR="00A87828" w:rsidRDefault="00FB18BE">
      <w:pPr>
        <w:spacing w:before="124" w:line="204" w:lineRule="exact"/>
        <w:ind w:left="75"/>
        <w:rPr>
          <w:sz w:val="28"/>
        </w:rPr>
      </w:pPr>
      <w:r>
        <w:br w:type="column"/>
      </w:r>
      <w:proofErr w:type="spellStart"/>
      <w:r>
        <w:rPr>
          <w:i/>
          <w:w w:val="105"/>
          <w:sz w:val="26"/>
        </w:rPr>
        <w:lastRenderedPageBreak/>
        <w:t>х</w:t>
      </w:r>
      <w:proofErr w:type="spellEnd"/>
      <w:r>
        <w:rPr>
          <w:i/>
          <w:spacing w:val="-13"/>
          <w:w w:val="105"/>
          <w:sz w:val="26"/>
        </w:rPr>
        <w:t xml:space="preserve"> </w:t>
      </w:r>
      <w:r>
        <w:rPr>
          <w:rFonts w:ascii="Symbol" w:hAnsi="Symbol"/>
          <w:w w:val="105"/>
          <w:sz w:val="26"/>
        </w:rPr>
        <w:t></w:t>
      </w:r>
      <w:r>
        <w:rPr>
          <w:w w:val="105"/>
          <w:sz w:val="26"/>
        </w:rPr>
        <w:t>8,2</w:t>
      </w:r>
      <w:r>
        <w:rPr>
          <w:w w:val="105"/>
          <w:sz w:val="28"/>
        </w:rPr>
        <w:t>.</w:t>
      </w:r>
    </w:p>
    <w:p w:rsidR="00A87828" w:rsidRDefault="00A87828">
      <w:pPr>
        <w:spacing w:line="204" w:lineRule="exact"/>
        <w:rPr>
          <w:sz w:val="28"/>
        </w:rPr>
        <w:sectPr w:rsidR="00A87828">
          <w:type w:val="continuous"/>
          <w:pgSz w:w="11910" w:h="16840"/>
          <w:pgMar w:top="1180" w:right="200" w:bottom="840" w:left="1380" w:header="720" w:footer="720" w:gutter="0"/>
          <w:cols w:num="2" w:space="720" w:equalWidth="0">
            <w:col w:w="3190" w:space="40"/>
            <w:col w:w="7100"/>
          </w:cols>
        </w:sectPr>
      </w:pPr>
    </w:p>
    <w:p w:rsidR="00A87828" w:rsidRDefault="00FB18BE">
      <w:pPr>
        <w:tabs>
          <w:tab w:val="left" w:pos="1319"/>
        </w:tabs>
        <w:spacing w:line="292" w:lineRule="exact"/>
        <w:ind w:left="352"/>
        <w:rPr>
          <w:sz w:val="26"/>
        </w:rPr>
      </w:pPr>
      <w:r>
        <w:rPr>
          <w:w w:val="105"/>
          <w:sz w:val="26"/>
        </w:rPr>
        <w:lastRenderedPageBreak/>
        <w:t>100</w:t>
      </w:r>
      <w:r>
        <w:rPr>
          <w:w w:val="105"/>
          <w:sz w:val="26"/>
        </w:rPr>
        <w:tab/>
        <w:t>100</w:t>
      </w:r>
    </w:p>
    <w:p w:rsidR="00A87828" w:rsidRDefault="00A87828">
      <w:pPr>
        <w:pStyle w:val="a3"/>
        <w:spacing w:before="7"/>
        <w:rPr>
          <w:sz w:val="15"/>
        </w:rPr>
      </w:pPr>
    </w:p>
    <w:p w:rsidR="00A87828" w:rsidRDefault="00FB18BE">
      <w:pPr>
        <w:pStyle w:val="a5"/>
        <w:numPr>
          <w:ilvl w:val="0"/>
          <w:numId w:val="4"/>
        </w:numPr>
        <w:tabs>
          <w:tab w:val="left" w:pos="603"/>
        </w:tabs>
        <w:spacing w:before="102" w:line="381" w:lineRule="exact"/>
        <w:ind w:left="602"/>
        <w:rPr>
          <w:b/>
          <w:sz w:val="28"/>
        </w:rPr>
      </w:pPr>
      <w:r>
        <w:rPr>
          <w:b/>
          <w:spacing w:val="-1"/>
          <w:sz w:val="28"/>
        </w:rPr>
        <w:t>Найдите</w:t>
      </w:r>
      <w:r>
        <w:rPr>
          <w:b/>
          <w:sz w:val="28"/>
        </w:rPr>
        <w:t xml:space="preserve"> </w:t>
      </w:r>
      <w:r>
        <w:rPr>
          <w:b/>
          <w:spacing w:val="-1"/>
          <w:sz w:val="28"/>
        </w:rPr>
        <w:t>значение</w:t>
      </w:r>
      <w:r>
        <w:rPr>
          <w:b/>
          <w:sz w:val="28"/>
        </w:rPr>
        <w:t xml:space="preserve"> </w:t>
      </w:r>
      <w:r>
        <w:rPr>
          <w:b/>
          <w:spacing w:val="-1"/>
          <w:sz w:val="28"/>
        </w:rPr>
        <w:t>выражения</w:t>
      </w:r>
      <w:r>
        <w:rPr>
          <w:b/>
          <w:spacing w:val="49"/>
          <w:position w:val="11"/>
          <w:sz w:val="28"/>
        </w:rPr>
        <w:t xml:space="preserve"> </w:t>
      </w:r>
      <w:r>
        <w:rPr>
          <w:spacing w:val="-1"/>
          <w:position w:val="11"/>
          <w:sz w:val="27"/>
          <w:u w:val="single"/>
        </w:rPr>
        <w:t>7,2</w:t>
      </w:r>
      <w:r>
        <w:rPr>
          <w:spacing w:val="-37"/>
          <w:position w:val="11"/>
          <w:sz w:val="27"/>
          <w:u w:val="single"/>
        </w:rPr>
        <w:t xml:space="preserve"> </w:t>
      </w:r>
      <w:r>
        <w:rPr>
          <w:rFonts w:ascii="Symbol" w:hAnsi="Symbol"/>
          <w:position w:val="11"/>
          <w:sz w:val="27"/>
          <w:u w:val="single"/>
        </w:rPr>
        <w:t></w:t>
      </w:r>
      <w:r>
        <w:rPr>
          <w:spacing w:val="-40"/>
          <w:position w:val="11"/>
          <w:sz w:val="27"/>
        </w:rPr>
        <w:t xml:space="preserve"> </w:t>
      </w:r>
      <w:r>
        <w:rPr>
          <w:position w:val="11"/>
          <w:sz w:val="27"/>
          <w:u w:val="single"/>
        </w:rPr>
        <w:t>6,1</w:t>
      </w:r>
      <w:r>
        <w:rPr>
          <w:spacing w:val="-38"/>
          <w:position w:val="11"/>
          <w:sz w:val="27"/>
        </w:rPr>
        <w:t xml:space="preserve"> </w:t>
      </w:r>
      <w:r>
        <w:rPr>
          <w:b/>
          <w:sz w:val="28"/>
        </w:rPr>
        <w:t>.</w:t>
      </w:r>
    </w:p>
    <w:p w:rsidR="00A87828" w:rsidRDefault="00FB18BE">
      <w:pPr>
        <w:spacing w:line="250" w:lineRule="exact"/>
        <w:ind w:left="4812"/>
        <w:jc w:val="both"/>
        <w:rPr>
          <w:sz w:val="27"/>
        </w:rPr>
      </w:pPr>
      <w:r>
        <w:rPr>
          <w:sz w:val="27"/>
        </w:rPr>
        <w:t>2,2</w:t>
      </w:r>
    </w:p>
    <w:p w:rsidR="00A87828" w:rsidRDefault="00FB18BE">
      <w:pPr>
        <w:pStyle w:val="a3"/>
        <w:spacing w:before="31" w:line="242" w:lineRule="auto"/>
        <w:ind w:left="322" w:right="367" w:firstLine="566"/>
        <w:jc w:val="both"/>
      </w:pPr>
      <w:r>
        <w:t>Проверяется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десятичными</w:t>
      </w:r>
      <w:r>
        <w:rPr>
          <w:spacing w:val="-3"/>
        </w:rPr>
        <w:t xml:space="preserve"> </w:t>
      </w:r>
      <w:r>
        <w:t>дробями, числами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знаков.</w:t>
      </w:r>
    </w:p>
    <w:p w:rsidR="00A87828" w:rsidRDefault="00FB18BE">
      <w:pPr>
        <w:pStyle w:val="a3"/>
        <w:ind w:left="322" w:right="364" w:firstLine="566"/>
        <w:jc w:val="both"/>
      </w:pPr>
      <w:r>
        <w:t>Условия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рациональным</w:t>
      </w:r>
      <w:r>
        <w:rPr>
          <w:spacing w:val="1"/>
        </w:rPr>
        <w:t xml:space="preserve"> </w:t>
      </w:r>
      <w:r>
        <w:t>вычислениям,</w:t>
      </w:r>
      <w:r>
        <w:rPr>
          <w:spacing w:val="1"/>
        </w:rPr>
        <w:t xml:space="preserve"> </w:t>
      </w:r>
      <w:r>
        <w:t>грамотная работа с алгоритмами действий, сочетание письменных и устных</w:t>
      </w:r>
      <w:r>
        <w:rPr>
          <w:spacing w:val="1"/>
        </w:rPr>
        <w:t xml:space="preserve"> </w:t>
      </w:r>
      <w:r>
        <w:t>вычислений.</w:t>
      </w:r>
    </w:p>
    <w:p w:rsidR="00A87828" w:rsidRDefault="00A87828">
      <w:pPr>
        <w:pStyle w:val="a3"/>
        <w:rPr>
          <w:sz w:val="27"/>
        </w:rPr>
      </w:pPr>
    </w:p>
    <w:p w:rsidR="00A87828" w:rsidRDefault="00FB18BE">
      <w:pPr>
        <w:pStyle w:val="2"/>
        <w:numPr>
          <w:ilvl w:val="0"/>
          <w:numId w:val="4"/>
        </w:numPr>
        <w:tabs>
          <w:tab w:val="left" w:pos="603"/>
        </w:tabs>
        <w:ind w:left="602"/>
      </w:pPr>
      <w:r>
        <w:t xml:space="preserve">На </w:t>
      </w:r>
      <w:proofErr w:type="gramStart"/>
      <w:r>
        <w:t>координатной</w:t>
      </w:r>
      <w:proofErr w:type="gramEnd"/>
      <w:r>
        <w:rPr>
          <w:spacing w:val="-1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отмечены</w:t>
      </w:r>
      <w:r>
        <w:rPr>
          <w:spacing w:val="-1"/>
        </w:rPr>
        <w:t xml:space="preserve"> </w:t>
      </w:r>
      <w:r>
        <w:t>числа</w:t>
      </w:r>
      <w:r>
        <w:rPr>
          <w:spacing w:val="33"/>
        </w:rPr>
        <w:t xml:space="preserve"> </w:t>
      </w:r>
      <w:proofErr w:type="spellStart"/>
      <w:r>
        <w:rPr>
          <w:b w:val="0"/>
          <w:i/>
          <w:sz w:val="31"/>
        </w:rPr>
        <w:t>a</w:t>
      </w:r>
      <w:proofErr w:type="spellEnd"/>
      <w:r>
        <w:rPr>
          <w:b w:val="0"/>
          <w:i/>
          <w:spacing w:val="16"/>
          <w:sz w:val="31"/>
        </w:rPr>
        <w:t xml:space="preserve"> </w:t>
      </w:r>
      <w:r>
        <w:t>и</w:t>
      </w:r>
      <w:r>
        <w:rPr>
          <w:spacing w:val="26"/>
        </w:rPr>
        <w:t xml:space="preserve"> </w:t>
      </w:r>
      <w:proofErr w:type="spellStart"/>
      <w:r>
        <w:rPr>
          <w:b w:val="0"/>
          <w:i/>
          <w:spacing w:val="12"/>
          <w:position w:val="1"/>
          <w:sz w:val="31"/>
        </w:rPr>
        <w:t>b</w:t>
      </w:r>
      <w:proofErr w:type="spellEnd"/>
      <w:r>
        <w:rPr>
          <w:spacing w:val="12"/>
        </w:rPr>
        <w:t>,</w:t>
      </w:r>
    </w:p>
    <w:p w:rsidR="00A87828" w:rsidRDefault="00A87828">
      <w:pPr>
        <w:pStyle w:val="a3"/>
        <w:rPr>
          <w:b/>
          <w:sz w:val="20"/>
        </w:rPr>
      </w:pPr>
    </w:p>
    <w:p w:rsidR="00A87828" w:rsidRDefault="00A87828">
      <w:pPr>
        <w:tabs>
          <w:tab w:val="left" w:pos="1275"/>
          <w:tab w:val="left" w:pos="1712"/>
        </w:tabs>
        <w:spacing w:before="218"/>
        <w:ind w:right="872"/>
        <w:jc w:val="center"/>
        <w:rPr>
          <w:i/>
          <w:sz w:val="28"/>
        </w:rPr>
      </w:pPr>
      <w:r w:rsidRPr="00A87828">
        <w:pict>
          <v:group id="_x0000_s1026" style="position:absolute;left:0;text-align:left;margin-left:219.7pt;margin-top:4.4pt;width:212.3pt;height:9.45pt;z-index:-251662336;mso-position-horizontal-relative:page" coordorigin="4395,89" coordsize="4246,1892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192;top:129;width:107;height:106">
              <v:imagedata r:id="rId10" o:title=""/>
            </v:shape>
            <v:shape id="_x0000_s1028" type="#_x0000_t75" style="position:absolute;left:6904;top:129;width:107;height:106">
              <v:imagedata r:id="rId11" o:title=""/>
            </v:shape>
            <v:line id="_x0000_s1029" style="position:absolute" from="4395,183" to="8434,183" strokecolor="#010304" strokeweight=".40703mm"/>
            <v:shape id="_x0000_s1030" style="position:absolute;left:8386;top:112;width:255;height:136" coordorigin="8387,112" coordsize="255,136" path="m8387,112r,136l8641,183,8387,112xe" fillcolor="#010304" stroked="f">
              <v:path arrowok="t"/>
            </v:shape>
            <v:line id="_x0000_s1031" style="position:absolute" from="6521,89" to="6521,277" strokecolor="#010304" strokeweight=".41508mm"/>
            <w10:wrap anchorx="page"/>
          </v:group>
        </w:pict>
      </w:r>
      <w:proofErr w:type="spellStart"/>
      <w:r w:rsidR="00FB18BE">
        <w:rPr>
          <w:i/>
          <w:w w:val="105"/>
          <w:sz w:val="28"/>
        </w:rPr>
        <w:t>a</w:t>
      </w:r>
      <w:proofErr w:type="spellEnd"/>
      <w:r w:rsidR="00FB18BE">
        <w:rPr>
          <w:i/>
          <w:w w:val="105"/>
          <w:sz w:val="28"/>
        </w:rPr>
        <w:tab/>
      </w:r>
      <w:r w:rsidR="00FB18BE">
        <w:rPr>
          <w:w w:val="105"/>
          <w:position w:val="-4"/>
          <w:sz w:val="28"/>
        </w:rPr>
        <w:t>0</w:t>
      </w:r>
      <w:r w:rsidR="00FB18BE">
        <w:rPr>
          <w:w w:val="105"/>
          <w:position w:val="-4"/>
          <w:sz w:val="28"/>
        </w:rPr>
        <w:tab/>
      </w:r>
      <w:proofErr w:type="spellStart"/>
      <w:r w:rsidR="00FB18BE">
        <w:rPr>
          <w:i/>
          <w:w w:val="105"/>
          <w:sz w:val="28"/>
        </w:rPr>
        <w:t>b</w:t>
      </w:r>
      <w:proofErr w:type="spellEnd"/>
    </w:p>
    <w:p w:rsidR="00A87828" w:rsidRDefault="00FB18BE">
      <w:pPr>
        <w:pStyle w:val="2"/>
        <w:spacing w:before="17"/>
      </w:pPr>
      <w:r>
        <w:t>Какое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приведённых</w:t>
      </w:r>
      <w:r>
        <w:rPr>
          <w:spacing w:val="-1"/>
        </w:rPr>
        <w:t xml:space="preserve"> </w:t>
      </w:r>
      <w:r>
        <w:t>утверждений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неверно?</w:t>
      </w:r>
    </w:p>
    <w:p w:rsidR="00A87828" w:rsidRDefault="00A87828">
      <w:pPr>
        <w:pStyle w:val="a3"/>
        <w:spacing w:before="9"/>
        <w:rPr>
          <w:b/>
          <w:sz w:val="29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7"/>
        <w:gridCol w:w="1469"/>
        <w:gridCol w:w="867"/>
        <w:gridCol w:w="1544"/>
        <w:gridCol w:w="802"/>
        <w:gridCol w:w="1416"/>
        <w:gridCol w:w="925"/>
        <w:gridCol w:w="1284"/>
      </w:tblGrid>
      <w:tr w:rsidR="00A87828">
        <w:trPr>
          <w:trHeight w:val="435"/>
        </w:trPr>
        <w:tc>
          <w:tcPr>
            <w:tcW w:w="547" w:type="dxa"/>
          </w:tcPr>
          <w:p w:rsidR="00A87828" w:rsidRDefault="00FB18BE">
            <w:pPr>
              <w:pStyle w:val="TableParagraph"/>
              <w:spacing w:before="79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1)</w:t>
            </w:r>
          </w:p>
        </w:tc>
        <w:tc>
          <w:tcPr>
            <w:tcW w:w="1469" w:type="dxa"/>
          </w:tcPr>
          <w:p w:rsidR="00A87828" w:rsidRDefault="00FB18BE">
            <w:pPr>
              <w:pStyle w:val="TableParagraph"/>
              <w:spacing w:before="31" w:line="384" w:lineRule="exact"/>
              <w:ind w:left="110"/>
              <w:rPr>
                <w:sz w:val="33"/>
              </w:rPr>
            </w:pPr>
            <w:r>
              <w:rPr>
                <w:i/>
                <w:sz w:val="33"/>
              </w:rPr>
              <w:t>ab</w:t>
            </w:r>
            <w:r>
              <w:rPr>
                <w:sz w:val="33"/>
                <w:vertAlign w:val="superscript"/>
              </w:rPr>
              <w:t>2</w:t>
            </w:r>
            <w:r>
              <w:rPr>
                <w:rFonts w:ascii="Symbol" w:hAnsi="Symbol"/>
                <w:sz w:val="33"/>
              </w:rPr>
              <w:t></w:t>
            </w:r>
            <w:r>
              <w:rPr>
                <w:spacing w:val="-48"/>
                <w:sz w:val="33"/>
              </w:rPr>
              <w:t xml:space="preserve"> </w:t>
            </w:r>
            <w:r>
              <w:rPr>
                <w:sz w:val="33"/>
              </w:rPr>
              <w:t>0</w:t>
            </w:r>
          </w:p>
        </w:tc>
        <w:tc>
          <w:tcPr>
            <w:tcW w:w="867" w:type="dxa"/>
          </w:tcPr>
          <w:p w:rsidR="00A87828" w:rsidRDefault="00FB18BE">
            <w:pPr>
              <w:pStyle w:val="TableParagraph"/>
              <w:spacing w:before="79"/>
              <w:ind w:left="524"/>
              <w:rPr>
                <w:b/>
                <w:sz w:val="28"/>
              </w:rPr>
            </w:pPr>
            <w:r>
              <w:rPr>
                <w:b/>
                <w:sz w:val="28"/>
              </w:rPr>
              <w:t>2)</w:t>
            </w:r>
          </w:p>
        </w:tc>
        <w:tc>
          <w:tcPr>
            <w:tcW w:w="1544" w:type="dxa"/>
          </w:tcPr>
          <w:p w:rsidR="00A87828" w:rsidRDefault="00FB18BE">
            <w:pPr>
              <w:pStyle w:val="TableParagraph"/>
              <w:spacing w:before="39" w:line="377" w:lineRule="exact"/>
              <w:ind w:left="104"/>
              <w:rPr>
                <w:sz w:val="32"/>
              </w:rPr>
            </w:pPr>
            <w:proofErr w:type="spellStart"/>
            <w:r>
              <w:rPr>
                <w:i/>
                <w:spacing w:val="13"/>
                <w:w w:val="105"/>
                <w:sz w:val="32"/>
              </w:rPr>
              <w:t>b</w:t>
            </w:r>
            <w:r>
              <w:rPr>
                <w:rFonts w:ascii="Symbol" w:hAnsi="Symbol"/>
                <w:spacing w:val="13"/>
                <w:w w:val="105"/>
                <w:sz w:val="32"/>
              </w:rPr>
              <w:t></w:t>
            </w:r>
            <w:r>
              <w:rPr>
                <w:i/>
                <w:spacing w:val="13"/>
                <w:w w:val="105"/>
                <w:sz w:val="32"/>
              </w:rPr>
              <w:t>a</w:t>
            </w:r>
            <w:proofErr w:type="spellEnd"/>
            <w:r>
              <w:rPr>
                <w:i/>
                <w:spacing w:val="-47"/>
                <w:w w:val="105"/>
                <w:sz w:val="32"/>
              </w:rPr>
              <w:t xml:space="preserve"> </w:t>
            </w:r>
            <w:r>
              <w:rPr>
                <w:rFonts w:ascii="Symbol" w:hAnsi="Symbol"/>
                <w:spacing w:val="10"/>
                <w:w w:val="105"/>
                <w:sz w:val="32"/>
              </w:rPr>
              <w:t></w:t>
            </w:r>
            <w:r>
              <w:rPr>
                <w:spacing w:val="10"/>
                <w:w w:val="105"/>
                <w:sz w:val="32"/>
              </w:rPr>
              <w:t>0</w:t>
            </w:r>
          </w:p>
        </w:tc>
        <w:tc>
          <w:tcPr>
            <w:tcW w:w="802" w:type="dxa"/>
          </w:tcPr>
          <w:p w:rsidR="00A87828" w:rsidRDefault="00FB18BE">
            <w:pPr>
              <w:pStyle w:val="TableParagraph"/>
              <w:spacing w:before="79"/>
              <w:ind w:left="453"/>
              <w:rPr>
                <w:b/>
                <w:sz w:val="28"/>
              </w:rPr>
            </w:pPr>
            <w:r>
              <w:rPr>
                <w:b/>
                <w:sz w:val="28"/>
              </w:rPr>
              <w:t>3)</w:t>
            </w:r>
          </w:p>
        </w:tc>
        <w:tc>
          <w:tcPr>
            <w:tcW w:w="1416" w:type="dxa"/>
          </w:tcPr>
          <w:p w:rsidR="00A87828" w:rsidRDefault="00FB18BE">
            <w:pPr>
              <w:pStyle w:val="TableParagraph"/>
              <w:spacing w:before="39" w:line="377" w:lineRule="exact"/>
              <w:ind w:left="108"/>
              <w:rPr>
                <w:sz w:val="32"/>
              </w:rPr>
            </w:pPr>
            <w:proofErr w:type="spellStart"/>
            <w:r>
              <w:rPr>
                <w:i/>
                <w:w w:val="105"/>
                <w:sz w:val="32"/>
              </w:rPr>
              <w:t>ab</w:t>
            </w:r>
            <w:proofErr w:type="spellEnd"/>
            <w:r>
              <w:rPr>
                <w:i/>
                <w:spacing w:val="-53"/>
                <w:w w:val="105"/>
                <w:sz w:val="32"/>
              </w:rPr>
              <w:t xml:space="preserve"> </w:t>
            </w:r>
            <w:r>
              <w:rPr>
                <w:rFonts w:ascii="Symbol" w:hAnsi="Symbol"/>
                <w:spacing w:val="2"/>
                <w:w w:val="105"/>
                <w:sz w:val="32"/>
              </w:rPr>
              <w:t></w:t>
            </w:r>
            <w:r>
              <w:rPr>
                <w:spacing w:val="2"/>
                <w:w w:val="105"/>
                <w:sz w:val="32"/>
              </w:rPr>
              <w:t>0</w:t>
            </w:r>
          </w:p>
        </w:tc>
        <w:tc>
          <w:tcPr>
            <w:tcW w:w="925" w:type="dxa"/>
          </w:tcPr>
          <w:p w:rsidR="00A87828" w:rsidRDefault="00FB18BE">
            <w:pPr>
              <w:pStyle w:val="TableParagraph"/>
              <w:spacing w:before="79"/>
              <w:ind w:left="576"/>
              <w:rPr>
                <w:b/>
                <w:sz w:val="28"/>
              </w:rPr>
            </w:pPr>
            <w:r>
              <w:rPr>
                <w:b/>
                <w:sz w:val="28"/>
              </w:rPr>
              <w:t>4)</w:t>
            </w:r>
          </w:p>
        </w:tc>
        <w:tc>
          <w:tcPr>
            <w:tcW w:w="1284" w:type="dxa"/>
          </w:tcPr>
          <w:p w:rsidR="00A87828" w:rsidRDefault="00FB18BE">
            <w:pPr>
              <w:pStyle w:val="TableParagraph"/>
              <w:spacing w:before="39" w:line="377" w:lineRule="exact"/>
              <w:ind w:left="106"/>
              <w:rPr>
                <w:sz w:val="32"/>
              </w:rPr>
            </w:pPr>
            <w:r>
              <w:rPr>
                <w:i/>
                <w:spacing w:val="17"/>
                <w:w w:val="105"/>
                <w:sz w:val="32"/>
              </w:rPr>
              <w:t>a</w:t>
            </w:r>
            <w:r>
              <w:rPr>
                <w:rFonts w:ascii="Symbol" w:hAnsi="Symbol"/>
                <w:spacing w:val="17"/>
                <w:w w:val="105"/>
                <w:sz w:val="32"/>
              </w:rPr>
              <w:t></w:t>
            </w:r>
            <w:r>
              <w:rPr>
                <w:i/>
                <w:spacing w:val="17"/>
                <w:w w:val="105"/>
                <w:sz w:val="32"/>
              </w:rPr>
              <w:t>b</w:t>
            </w:r>
            <w:r>
              <w:rPr>
                <w:rFonts w:ascii="Symbol" w:hAnsi="Symbol"/>
                <w:spacing w:val="17"/>
                <w:w w:val="105"/>
                <w:sz w:val="32"/>
              </w:rPr>
              <w:t></w:t>
            </w:r>
            <w:r>
              <w:rPr>
                <w:spacing w:val="17"/>
                <w:w w:val="105"/>
                <w:sz w:val="32"/>
              </w:rPr>
              <w:t>0</w:t>
            </w:r>
          </w:p>
        </w:tc>
      </w:tr>
    </w:tbl>
    <w:p w:rsidR="00A87828" w:rsidRDefault="00A87828">
      <w:pPr>
        <w:spacing w:line="377" w:lineRule="exact"/>
        <w:rPr>
          <w:sz w:val="32"/>
        </w:rPr>
        <w:sectPr w:rsidR="00A87828">
          <w:type w:val="continuous"/>
          <w:pgSz w:w="11910" w:h="16840"/>
          <w:pgMar w:top="1180" w:right="200" w:bottom="840" w:left="1380" w:header="720" w:footer="720" w:gutter="0"/>
          <w:cols w:space="720"/>
        </w:sectPr>
      </w:pPr>
    </w:p>
    <w:p w:rsidR="00A87828" w:rsidRDefault="00A87828">
      <w:pPr>
        <w:pStyle w:val="a3"/>
        <w:spacing w:before="9"/>
        <w:rPr>
          <w:b/>
          <w:sz w:val="36"/>
        </w:rPr>
      </w:pPr>
    </w:p>
    <w:p w:rsidR="00A87828" w:rsidRDefault="00FB18BE">
      <w:pPr>
        <w:pStyle w:val="a5"/>
        <w:numPr>
          <w:ilvl w:val="0"/>
          <w:numId w:val="4"/>
        </w:numPr>
        <w:tabs>
          <w:tab w:val="left" w:pos="535"/>
        </w:tabs>
        <w:spacing w:before="1"/>
        <w:ind w:left="534" w:hanging="213"/>
        <w:rPr>
          <w:b/>
          <w:sz w:val="28"/>
        </w:rPr>
      </w:pPr>
      <w:r>
        <w:rPr>
          <w:b/>
          <w:sz w:val="28"/>
        </w:rPr>
        <w:t>Найдите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значение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выражения</w:t>
      </w:r>
    </w:p>
    <w:p w:rsidR="00A87828" w:rsidRDefault="00FB18BE">
      <w:pPr>
        <w:spacing w:before="80"/>
        <w:ind w:left="71"/>
        <w:rPr>
          <w:sz w:val="17"/>
        </w:rPr>
      </w:pPr>
      <w:r>
        <w:br w:type="column"/>
      </w:r>
      <w:r>
        <w:rPr>
          <w:rFonts w:ascii="Symbol" w:hAnsi="Symbol"/>
          <w:spacing w:val="25"/>
          <w:w w:val="50"/>
          <w:sz w:val="48"/>
        </w:rPr>
        <w:lastRenderedPageBreak/>
        <w:t></w:t>
      </w:r>
      <w:proofErr w:type="spellStart"/>
      <w:r>
        <w:rPr>
          <w:i/>
          <w:spacing w:val="14"/>
          <w:w w:val="98"/>
          <w:position w:val="5"/>
          <w:sz w:val="25"/>
        </w:rPr>
        <w:t>a</w:t>
      </w:r>
      <w:proofErr w:type="spellEnd"/>
      <w:r>
        <w:rPr>
          <w:w w:val="101"/>
          <w:position w:val="17"/>
          <w:sz w:val="17"/>
        </w:rPr>
        <w:t>3</w:t>
      </w:r>
      <w:r>
        <w:rPr>
          <w:spacing w:val="-3"/>
          <w:position w:val="17"/>
          <w:sz w:val="17"/>
        </w:rPr>
        <w:t xml:space="preserve"> </w:t>
      </w:r>
      <w:r>
        <w:rPr>
          <w:rFonts w:ascii="Symbol" w:hAnsi="Symbol"/>
          <w:spacing w:val="1"/>
          <w:w w:val="50"/>
          <w:sz w:val="48"/>
        </w:rPr>
        <w:t></w:t>
      </w:r>
      <w:r>
        <w:rPr>
          <w:spacing w:val="-9"/>
          <w:w w:val="101"/>
          <w:position w:val="24"/>
          <w:sz w:val="17"/>
        </w:rPr>
        <w:t>5</w:t>
      </w:r>
    </w:p>
    <w:p w:rsidR="00A87828" w:rsidRDefault="00A87828">
      <w:pPr>
        <w:spacing w:before="9"/>
        <w:ind w:left="208"/>
        <w:rPr>
          <w:sz w:val="17"/>
        </w:rPr>
      </w:pPr>
      <w:r w:rsidRPr="00A87828">
        <w:pict>
          <v:line id="_x0000_s1032" style="position:absolute;left:0;text-align:left;z-index:251646976;mso-position-horizontal-relative:page" from="292.4pt,.85pt" to="321.9pt,.85pt" strokeweight=".20064mm">
            <w10:wrap anchorx="page"/>
          </v:line>
        </w:pict>
      </w:r>
      <w:proofErr w:type="spellStart"/>
      <w:r w:rsidR="00FB18BE">
        <w:rPr>
          <w:i/>
          <w:position w:val="-11"/>
          <w:sz w:val="25"/>
        </w:rPr>
        <w:t>a</w:t>
      </w:r>
      <w:proofErr w:type="spellEnd"/>
      <w:r w:rsidR="00FB18BE">
        <w:rPr>
          <w:sz w:val="17"/>
        </w:rPr>
        <w:t>11</w:t>
      </w:r>
    </w:p>
    <w:p w:rsidR="00A87828" w:rsidRDefault="00FB18BE">
      <w:pPr>
        <w:pStyle w:val="a3"/>
        <w:spacing w:before="9"/>
        <w:rPr>
          <w:sz w:val="36"/>
        </w:rPr>
      </w:pPr>
      <w:r>
        <w:br w:type="column"/>
      </w:r>
    </w:p>
    <w:p w:rsidR="00A87828" w:rsidRDefault="00FB18BE">
      <w:pPr>
        <w:pStyle w:val="2"/>
        <w:spacing w:before="1"/>
        <w:ind w:left="102"/>
      </w:pPr>
      <w:r>
        <w:rPr>
          <w:spacing w:val="-1"/>
        </w:rPr>
        <w:t>при</w:t>
      </w:r>
    </w:p>
    <w:p w:rsidR="00A87828" w:rsidRDefault="00FB18BE">
      <w:pPr>
        <w:pStyle w:val="a3"/>
        <w:spacing w:before="5"/>
        <w:rPr>
          <w:b/>
          <w:sz w:val="32"/>
        </w:rPr>
      </w:pPr>
      <w:r>
        <w:br w:type="column"/>
      </w:r>
    </w:p>
    <w:p w:rsidR="00A87828" w:rsidRDefault="00FB18BE">
      <w:pPr>
        <w:ind w:left="65"/>
        <w:rPr>
          <w:b/>
          <w:sz w:val="28"/>
        </w:rPr>
      </w:pPr>
      <w:proofErr w:type="spellStart"/>
      <w:r>
        <w:rPr>
          <w:i/>
          <w:sz w:val="31"/>
        </w:rPr>
        <w:t>a</w:t>
      </w:r>
      <w:proofErr w:type="spellEnd"/>
      <w:r>
        <w:rPr>
          <w:i/>
          <w:spacing w:val="-32"/>
          <w:sz w:val="31"/>
        </w:rPr>
        <w:t xml:space="preserve"> </w:t>
      </w:r>
      <w:r>
        <w:rPr>
          <w:rFonts w:ascii="Symbol" w:hAnsi="Symbol"/>
          <w:spacing w:val="15"/>
          <w:sz w:val="31"/>
        </w:rPr>
        <w:t></w:t>
      </w:r>
      <w:r>
        <w:rPr>
          <w:spacing w:val="15"/>
          <w:sz w:val="31"/>
        </w:rPr>
        <w:t>3</w:t>
      </w:r>
      <w:r>
        <w:rPr>
          <w:b/>
          <w:spacing w:val="15"/>
          <w:sz w:val="28"/>
        </w:rPr>
        <w:t>.</w:t>
      </w:r>
    </w:p>
    <w:p w:rsidR="00A87828" w:rsidRDefault="00A87828">
      <w:pPr>
        <w:rPr>
          <w:sz w:val="28"/>
        </w:rPr>
        <w:sectPr w:rsidR="00A87828">
          <w:pgSz w:w="11910" w:h="16840"/>
          <w:pgMar w:top="1080" w:right="200" w:bottom="920" w:left="1380" w:header="0" w:footer="654" w:gutter="0"/>
          <w:cols w:num="4" w:space="720" w:equalWidth="0">
            <w:col w:w="4369" w:space="40"/>
            <w:col w:w="620" w:space="39"/>
            <w:col w:w="581" w:space="40"/>
            <w:col w:w="4641"/>
          </w:cols>
        </w:sectPr>
      </w:pPr>
    </w:p>
    <w:p w:rsidR="00A87828" w:rsidRDefault="00FB18BE">
      <w:pPr>
        <w:pStyle w:val="a3"/>
        <w:tabs>
          <w:tab w:val="left" w:pos="2080"/>
          <w:tab w:val="left" w:pos="3518"/>
          <w:tab w:val="left" w:pos="4569"/>
          <w:tab w:val="left" w:pos="5730"/>
          <w:tab w:val="left" w:pos="7037"/>
          <w:tab w:val="left" w:pos="7396"/>
          <w:tab w:val="left" w:pos="8413"/>
        </w:tabs>
        <w:spacing w:before="23"/>
        <w:ind w:left="322" w:right="367" w:firstLine="566"/>
      </w:pPr>
      <w:r>
        <w:lastRenderedPageBreak/>
        <w:t>Задание</w:t>
      </w:r>
      <w:r>
        <w:tab/>
        <w:t>проверяет</w:t>
      </w:r>
      <w:r>
        <w:tab/>
        <w:t>знания</w:t>
      </w:r>
      <w:r>
        <w:tab/>
        <w:t>свой</w:t>
      </w:r>
      <w:proofErr w:type="gramStart"/>
      <w:r>
        <w:t>ств</w:t>
      </w:r>
      <w:r>
        <w:tab/>
        <w:t>ст</w:t>
      </w:r>
      <w:proofErr w:type="gramEnd"/>
      <w:r>
        <w:t>епеней</w:t>
      </w:r>
      <w:r>
        <w:tab/>
        <w:t>с</w:t>
      </w:r>
      <w:r>
        <w:tab/>
        <w:t>целым</w:t>
      </w:r>
      <w:r>
        <w:tab/>
      </w:r>
      <w:r>
        <w:rPr>
          <w:spacing w:val="-1"/>
        </w:rPr>
        <w:t>показателем,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преобразования.</w:t>
      </w:r>
    </w:p>
    <w:p w:rsidR="00A87828" w:rsidRDefault="00A87828">
      <w:pPr>
        <w:pStyle w:val="a3"/>
        <w:spacing w:before="10"/>
        <w:rPr>
          <w:sz w:val="13"/>
        </w:rPr>
      </w:pPr>
    </w:p>
    <w:p w:rsidR="00A87828" w:rsidRDefault="00A87828">
      <w:pPr>
        <w:rPr>
          <w:sz w:val="13"/>
        </w:rPr>
        <w:sectPr w:rsidR="00A87828">
          <w:type w:val="continuous"/>
          <w:pgSz w:w="11910" w:h="16840"/>
          <w:pgMar w:top="1180" w:right="200" w:bottom="840" w:left="1380" w:header="720" w:footer="720" w:gutter="0"/>
          <w:cols w:space="720"/>
        </w:sectPr>
      </w:pPr>
    </w:p>
    <w:p w:rsidR="00A87828" w:rsidRDefault="00FB18BE">
      <w:pPr>
        <w:pStyle w:val="2"/>
        <w:numPr>
          <w:ilvl w:val="0"/>
          <w:numId w:val="4"/>
        </w:numPr>
        <w:tabs>
          <w:tab w:val="left" w:pos="603"/>
        </w:tabs>
        <w:spacing w:before="162"/>
        <w:ind w:left="602"/>
      </w:pPr>
      <w:r>
        <w:lastRenderedPageBreak/>
        <w:t>Найдите</w:t>
      </w:r>
      <w:r>
        <w:rPr>
          <w:spacing w:val="-4"/>
        </w:rPr>
        <w:t xml:space="preserve"> </w:t>
      </w:r>
      <w:r>
        <w:t>корень</w:t>
      </w:r>
      <w:r>
        <w:rPr>
          <w:spacing w:val="-7"/>
        </w:rPr>
        <w:t xml:space="preserve"> </w:t>
      </w:r>
      <w:r>
        <w:t>уравнения</w:t>
      </w:r>
    </w:p>
    <w:p w:rsidR="00A87828" w:rsidRDefault="00FB18BE">
      <w:pPr>
        <w:spacing w:before="106"/>
        <w:ind w:left="79"/>
        <w:rPr>
          <w:b/>
          <w:sz w:val="28"/>
        </w:rPr>
      </w:pPr>
      <w:r>
        <w:br w:type="column"/>
      </w:r>
      <w:proofErr w:type="spellStart"/>
      <w:r>
        <w:rPr>
          <w:i/>
          <w:w w:val="105"/>
          <w:sz w:val="32"/>
        </w:rPr>
        <w:lastRenderedPageBreak/>
        <w:t>x</w:t>
      </w:r>
      <w:proofErr w:type="spellEnd"/>
      <w:r>
        <w:rPr>
          <w:i/>
          <w:spacing w:val="11"/>
          <w:w w:val="105"/>
          <w:sz w:val="32"/>
        </w:rPr>
        <w:t xml:space="preserve"> </w:t>
      </w:r>
      <w:r>
        <w:rPr>
          <w:rFonts w:ascii="Symbol" w:hAnsi="Symbol"/>
          <w:w w:val="105"/>
          <w:sz w:val="32"/>
        </w:rPr>
        <w:t></w:t>
      </w:r>
      <w:r>
        <w:rPr>
          <w:w w:val="105"/>
          <w:sz w:val="32"/>
        </w:rPr>
        <w:t>2</w:t>
      </w:r>
      <w:r>
        <w:rPr>
          <w:rFonts w:ascii="Symbol" w:hAnsi="Symbol"/>
          <w:w w:val="105"/>
          <w:sz w:val="32"/>
        </w:rPr>
        <w:t></w:t>
      </w:r>
      <w:r>
        <w:rPr>
          <w:rFonts w:ascii="Symbol" w:hAnsi="Symbol"/>
          <w:w w:val="105"/>
          <w:sz w:val="32"/>
        </w:rPr>
        <w:t></w:t>
      </w:r>
      <w:r>
        <w:rPr>
          <w:w w:val="105"/>
          <w:sz w:val="32"/>
        </w:rPr>
        <w:t>3</w:t>
      </w:r>
      <w:r>
        <w:rPr>
          <w:i/>
          <w:w w:val="105"/>
          <w:sz w:val="32"/>
        </w:rPr>
        <w:t>x</w:t>
      </w:r>
      <w:r>
        <w:rPr>
          <w:b/>
          <w:w w:val="105"/>
          <w:position w:val="1"/>
          <w:sz w:val="28"/>
        </w:rPr>
        <w:t>.</w:t>
      </w:r>
    </w:p>
    <w:p w:rsidR="00A87828" w:rsidRDefault="00A87828">
      <w:pPr>
        <w:rPr>
          <w:sz w:val="28"/>
        </w:rPr>
        <w:sectPr w:rsidR="00A87828">
          <w:type w:val="continuous"/>
          <w:pgSz w:w="11910" w:h="16840"/>
          <w:pgMar w:top="1180" w:right="200" w:bottom="840" w:left="1380" w:header="720" w:footer="720" w:gutter="0"/>
          <w:cols w:num="2" w:space="720" w:equalWidth="0">
            <w:col w:w="4065" w:space="40"/>
            <w:col w:w="6225"/>
          </w:cols>
        </w:sectPr>
      </w:pPr>
    </w:p>
    <w:p w:rsidR="00A87828" w:rsidRDefault="00FB18BE">
      <w:pPr>
        <w:pStyle w:val="a3"/>
        <w:spacing w:before="45"/>
        <w:ind w:left="322" w:right="367" w:firstLine="566"/>
        <w:jc w:val="both"/>
      </w:pPr>
      <w:r>
        <w:lastRenderedPageBreak/>
        <w:t>Задание проверяет умение выпускников основной школы решать линейные</w:t>
      </w:r>
      <w:r>
        <w:rPr>
          <w:spacing w:val="-67"/>
        </w:rPr>
        <w:t xml:space="preserve"> </w:t>
      </w:r>
      <w:r>
        <w:t>уравнения.</w:t>
      </w:r>
    </w:p>
    <w:p w:rsidR="00A87828" w:rsidRDefault="00A87828">
      <w:pPr>
        <w:pStyle w:val="a3"/>
        <w:spacing w:before="10"/>
        <w:rPr>
          <w:sz w:val="27"/>
        </w:rPr>
      </w:pPr>
    </w:p>
    <w:p w:rsidR="00A87828" w:rsidRDefault="00FB18BE">
      <w:pPr>
        <w:pStyle w:val="2"/>
        <w:numPr>
          <w:ilvl w:val="0"/>
          <w:numId w:val="4"/>
        </w:numPr>
        <w:tabs>
          <w:tab w:val="left" w:pos="822"/>
        </w:tabs>
        <w:spacing w:before="1"/>
        <w:ind w:right="363" w:firstLine="0"/>
        <w:jc w:val="both"/>
      </w:pPr>
      <w:r>
        <w:t>В</w:t>
      </w:r>
      <w:r>
        <w:rPr>
          <w:spacing w:val="1"/>
        </w:rPr>
        <w:t xml:space="preserve"> </w:t>
      </w:r>
      <w:r>
        <w:t>фирме</w:t>
      </w:r>
      <w:r>
        <w:rPr>
          <w:spacing w:val="1"/>
        </w:rPr>
        <w:t xml:space="preserve"> </w:t>
      </w:r>
      <w:r>
        <w:t>такси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машин: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чёрных,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жёлтых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зелёных.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вызову</w:t>
      </w:r>
      <w:r>
        <w:rPr>
          <w:spacing w:val="1"/>
        </w:rPr>
        <w:t xml:space="preserve"> </w:t>
      </w:r>
      <w:r>
        <w:t>выехала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случайно</w:t>
      </w:r>
      <w:r>
        <w:rPr>
          <w:spacing w:val="1"/>
        </w:rPr>
        <w:t xml:space="preserve"> </w:t>
      </w:r>
      <w:r>
        <w:t>оказавшаяся ближе всего к заказчику. Найдите вероятность того, что к</w:t>
      </w:r>
      <w:r>
        <w:rPr>
          <w:spacing w:val="1"/>
        </w:rPr>
        <w:t xml:space="preserve"> </w:t>
      </w:r>
      <w:r>
        <w:t>нему</w:t>
      </w:r>
      <w:r>
        <w:rPr>
          <w:spacing w:val="-2"/>
        </w:rPr>
        <w:t xml:space="preserve"> </w:t>
      </w:r>
      <w:r>
        <w:t>приедет</w:t>
      </w:r>
      <w:r>
        <w:rPr>
          <w:spacing w:val="1"/>
        </w:rPr>
        <w:t xml:space="preserve"> </w:t>
      </w:r>
      <w:r>
        <w:t>жёлтое такси.</w:t>
      </w:r>
    </w:p>
    <w:p w:rsidR="00A87828" w:rsidRDefault="00FB18BE">
      <w:pPr>
        <w:pStyle w:val="a3"/>
        <w:spacing w:before="1"/>
        <w:ind w:left="322" w:right="370" w:firstLine="566"/>
        <w:jc w:val="both"/>
      </w:pPr>
      <w:r>
        <w:t xml:space="preserve">Задание на проверку </w:t>
      </w:r>
      <w:proofErr w:type="spellStart"/>
      <w:r>
        <w:t>сформированности</w:t>
      </w:r>
      <w:proofErr w:type="spellEnd"/>
      <w:r>
        <w:t xml:space="preserve"> понятия «вероятность» и умения</w:t>
      </w:r>
      <w:r>
        <w:rPr>
          <w:spacing w:val="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вероятность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ситуациях.</w:t>
      </w:r>
    </w:p>
    <w:p w:rsidR="00A87828" w:rsidRDefault="00A87828">
      <w:pPr>
        <w:pStyle w:val="a3"/>
        <w:spacing w:before="1"/>
      </w:pPr>
    </w:p>
    <w:p w:rsidR="00A87828" w:rsidRDefault="00FB18BE">
      <w:pPr>
        <w:pStyle w:val="2"/>
        <w:numPr>
          <w:ilvl w:val="0"/>
          <w:numId w:val="4"/>
        </w:numPr>
        <w:tabs>
          <w:tab w:val="left" w:pos="745"/>
        </w:tabs>
        <w:spacing w:after="58"/>
        <w:ind w:right="1773" w:firstLine="0"/>
      </w:pPr>
      <w:r>
        <w:t>Установите соответствие между функциями и их графиками,</w:t>
      </w:r>
      <w:r>
        <w:rPr>
          <w:spacing w:val="-67"/>
        </w:rPr>
        <w:t xml:space="preserve"> </w:t>
      </w:r>
      <w:r>
        <w:t>ФУНКЦИИ</w:t>
      </w: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6"/>
        <w:gridCol w:w="1856"/>
        <w:gridCol w:w="1254"/>
        <w:gridCol w:w="1770"/>
        <w:gridCol w:w="1354"/>
        <w:gridCol w:w="1350"/>
      </w:tblGrid>
      <w:tr w:rsidR="00A87828">
        <w:trPr>
          <w:trHeight w:val="676"/>
        </w:trPr>
        <w:tc>
          <w:tcPr>
            <w:tcW w:w="626" w:type="dxa"/>
          </w:tcPr>
          <w:p w:rsidR="00A87828" w:rsidRDefault="00FB18BE">
            <w:pPr>
              <w:pStyle w:val="TableParagraph"/>
              <w:spacing w:before="263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А)</w:t>
            </w:r>
          </w:p>
        </w:tc>
        <w:tc>
          <w:tcPr>
            <w:tcW w:w="1856" w:type="dxa"/>
          </w:tcPr>
          <w:p w:rsidR="00A87828" w:rsidRDefault="00FB18BE">
            <w:pPr>
              <w:pStyle w:val="TableParagraph"/>
              <w:spacing w:before="115"/>
              <w:ind w:left="126"/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y</w:t>
            </w:r>
            <w:proofErr w:type="spellEnd"/>
            <w:r>
              <w:rPr>
                <w:i/>
                <w:spacing w:val="-15"/>
                <w:sz w:val="32"/>
              </w:rPr>
              <w:t xml:space="preserve"> </w:t>
            </w:r>
            <w:r>
              <w:rPr>
                <w:rFonts w:ascii="Symbol" w:hAnsi="Symbol"/>
                <w:sz w:val="32"/>
              </w:rPr>
              <w:t></w:t>
            </w:r>
            <w:r>
              <w:rPr>
                <w:rFonts w:ascii="Symbol" w:hAnsi="Symbol"/>
                <w:sz w:val="32"/>
              </w:rPr>
              <w:t></w:t>
            </w:r>
            <w:r>
              <w:rPr>
                <w:sz w:val="32"/>
              </w:rPr>
              <w:t>3</w:t>
            </w:r>
            <w:r>
              <w:rPr>
                <w:i/>
                <w:sz w:val="32"/>
              </w:rPr>
              <w:t>x</w:t>
            </w:r>
          </w:p>
        </w:tc>
        <w:tc>
          <w:tcPr>
            <w:tcW w:w="1254" w:type="dxa"/>
          </w:tcPr>
          <w:p w:rsidR="00A87828" w:rsidRDefault="00FB18BE">
            <w:pPr>
              <w:pStyle w:val="TableParagraph"/>
              <w:spacing w:before="263"/>
              <w:ind w:right="13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Б)</w:t>
            </w:r>
          </w:p>
        </w:tc>
        <w:tc>
          <w:tcPr>
            <w:tcW w:w="1770" w:type="dxa"/>
          </w:tcPr>
          <w:p w:rsidR="00A87828" w:rsidRDefault="00FB18BE">
            <w:pPr>
              <w:pStyle w:val="TableParagraph"/>
              <w:spacing w:before="114"/>
              <w:ind w:left="135"/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y</w:t>
            </w:r>
            <w:proofErr w:type="spellEnd"/>
            <w:r>
              <w:rPr>
                <w:i/>
                <w:spacing w:val="-24"/>
                <w:sz w:val="32"/>
              </w:rPr>
              <w:t xml:space="preserve"> </w:t>
            </w:r>
            <w:r>
              <w:rPr>
                <w:rFonts w:ascii="Symbol" w:hAnsi="Symbol"/>
                <w:sz w:val="32"/>
              </w:rPr>
              <w:t></w:t>
            </w:r>
            <w:r>
              <w:rPr>
                <w:sz w:val="32"/>
              </w:rPr>
              <w:t>3</w:t>
            </w:r>
            <w:r>
              <w:rPr>
                <w:i/>
                <w:sz w:val="32"/>
              </w:rPr>
              <w:t>x</w:t>
            </w:r>
          </w:p>
        </w:tc>
        <w:tc>
          <w:tcPr>
            <w:tcW w:w="1354" w:type="dxa"/>
          </w:tcPr>
          <w:p w:rsidR="00A87828" w:rsidRDefault="00FB18BE">
            <w:pPr>
              <w:pStyle w:val="TableParagraph"/>
              <w:spacing w:before="263"/>
              <w:ind w:right="13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В)</w:t>
            </w:r>
          </w:p>
        </w:tc>
        <w:tc>
          <w:tcPr>
            <w:tcW w:w="1350" w:type="dxa"/>
          </w:tcPr>
          <w:p w:rsidR="00A87828" w:rsidRDefault="00FB18BE">
            <w:pPr>
              <w:pStyle w:val="TableParagraph"/>
              <w:spacing w:line="405" w:lineRule="exact"/>
              <w:ind w:left="132"/>
              <w:rPr>
                <w:i/>
                <w:sz w:val="31"/>
              </w:rPr>
            </w:pPr>
            <w:proofErr w:type="spellStart"/>
            <w:r>
              <w:rPr>
                <w:i/>
                <w:w w:val="95"/>
                <w:sz w:val="31"/>
              </w:rPr>
              <w:t>y</w:t>
            </w:r>
            <w:proofErr w:type="spellEnd"/>
            <w:r>
              <w:rPr>
                <w:i/>
                <w:spacing w:val="-10"/>
                <w:w w:val="95"/>
                <w:sz w:val="31"/>
              </w:rPr>
              <w:t xml:space="preserve"> </w:t>
            </w:r>
            <w:r>
              <w:rPr>
                <w:rFonts w:ascii="Symbol" w:hAnsi="Symbol"/>
                <w:spacing w:val="24"/>
                <w:w w:val="95"/>
                <w:sz w:val="31"/>
              </w:rPr>
              <w:t></w:t>
            </w:r>
            <w:r>
              <w:rPr>
                <w:rFonts w:ascii="Symbol" w:hAnsi="Symbol"/>
                <w:spacing w:val="24"/>
                <w:w w:val="95"/>
                <w:sz w:val="31"/>
              </w:rPr>
              <w:t></w:t>
            </w:r>
            <w:r>
              <w:rPr>
                <w:spacing w:val="29"/>
                <w:w w:val="95"/>
                <w:sz w:val="31"/>
              </w:rPr>
              <w:t xml:space="preserve"> </w:t>
            </w:r>
            <w:r>
              <w:rPr>
                <w:w w:val="95"/>
                <w:position w:val="15"/>
                <w:sz w:val="31"/>
                <w:u w:val="single"/>
              </w:rPr>
              <w:t>1</w:t>
            </w:r>
            <w:r>
              <w:rPr>
                <w:spacing w:val="-18"/>
                <w:w w:val="95"/>
                <w:position w:val="15"/>
                <w:sz w:val="31"/>
              </w:rPr>
              <w:t xml:space="preserve"> </w:t>
            </w:r>
            <w:proofErr w:type="spellStart"/>
            <w:r>
              <w:rPr>
                <w:i/>
                <w:w w:val="95"/>
                <w:sz w:val="31"/>
              </w:rPr>
              <w:t>x</w:t>
            </w:r>
            <w:proofErr w:type="spellEnd"/>
          </w:p>
          <w:p w:rsidR="00A87828" w:rsidRDefault="00FB18BE">
            <w:pPr>
              <w:pStyle w:val="TableParagraph"/>
              <w:spacing w:line="251" w:lineRule="exact"/>
              <w:ind w:left="809"/>
              <w:rPr>
                <w:sz w:val="31"/>
              </w:rPr>
            </w:pPr>
            <w:r>
              <w:rPr>
                <w:w w:val="98"/>
                <w:sz w:val="31"/>
              </w:rPr>
              <w:t>3</w:t>
            </w:r>
          </w:p>
        </w:tc>
      </w:tr>
    </w:tbl>
    <w:p w:rsidR="00A87828" w:rsidRDefault="00A87828">
      <w:pPr>
        <w:pStyle w:val="a3"/>
        <w:spacing w:before="6"/>
        <w:rPr>
          <w:b/>
          <w:sz w:val="27"/>
        </w:rPr>
      </w:pPr>
    </w:p>
    <w:p w:rsidR="00A87828" w:rsidRDefault="00FB18BE">
      <w:pPr>
        <w:ind w:left="322"/>
        <w:rPr>
          <w:b/>
          <w:sz w:val="28"/>
        </w:rPr>
      </w:pPr>
      <w:r>
        <w:rPr>
          <w:b/>
          <w:sz w:val="28"/>
        </w:rPr>
        <w:t>ГРАФИКИ</w:t>
      </w:r>
    </w:p>
    <w:p w:rsidR="00A87828" w:rsidRDefault="00A87828">
      <w:pPr>
        <w:pStyle w:val="a3"/>
        <w:spacing w:before="6"/>
        <w:rPr>
          <w:b/>
          <w:sz w:val="25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2"/>
        <w:gridCol w:w="2421"/>
        <w:gridCol w:w="700"/>
        <w:gridCol w:w="2402"/>
        <w:gridCol w:w="719"/>
        <w:gridCol w:w="2151"/>
      </w:tblGrid>
      <w:tr w:rsidR="00A87828">
        <w:trPr>
          <w:trHeight w:val="1905"/>
        </w:trPr>
        <w:tc>
          <w:tcPr>
            <w:tcW w:w="502" w:type="dxa"/>
          </w:tcPr>
          <w:p w:rsidR="00A87828" w:rsidRDefault="00A87828">
            <w:pPr>
              <w:pStyle w:val="TableParagraph"/>
              <w:spacing w:before="2"/>
              <w:rPr>
                <w:b/>
                <w:sz w:val="20"/>
              </w:rPr>
            </w:pPr>
          </w:p>
          <w:p w:rsidR="00A87828" w:rsidRDefault="00FB18BE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1)</w:t>
            </w:r>
          </w:p>
        </w:tc>
        <w:tc>
          <w:tcPr>
            <w:tcW w:w="2421" w:type="dxa"/>
          </w:tcPr>
          <w:p w:rsidR="00A87828" w:rsidRDefault="00FB18BE">
            <w:pPr>
              <w:pStyle w:val="TableParagraph"/>
              <w:ind w:left="11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06500" cy="1206500"/>
                  <wp:effectExtent l="0" t="0" r="0" b="0"/>
                  <wp:docPr id="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.jpe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008" cy="1207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A87828" w:rsidRDefault="00A87828">
            <w:pPr>
              <w:pStyle w:val="TableParagraph"/>
              <w:spacing w:before="2"/>
              <w:rPr>
                <w:b/>
                <w:sz w:val="20"/>
              </w:rPr>
            </w:pPr>
          </w:p>
          <w:p w:rsidR="00A87828" w:rsidRDefault="00FB18BE">
            <w:pPr>
              <w:pStyle w:val="TableParagraph"/>
              <w:ind w:left="397"/>
              <w:rPr>
                <w:b/>
              </w:rPr>
            </w:pPr>
            <w:r>
              <w:rPr>
                <w:b/>
              </w:rPr>
              <w:t>2)</w:t>
            </w:r>
          </w:p>
        </w:tc>
        <w:tc>
          <w:tcPr>
            <w:tcW w:w="2402" w:type="dxa"/>
          </w:tcPr>
          <w:p w:rsidR="00A87828" w:rsidRDefault="00FB18BE">
            <w:pPr>
              <w:pStyle w:val="TableParagraph"/>
              <w:ind w:left="11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83640" cy="1160780"/>
                  <wp:effectExtent l="0" t="0" r="0" b="0"/>
                  <wp:docPr id="7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6.jpe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120" cy="1161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" w:type="dxa"/>
          </w:tcPr>
          <w:p w:rsidR="00A87828" w:rsidRDefault="00A87828">
            <w:pPr>
              <w:pStyle w:val="TableParagraph"/>
              <w:spacing w:before="2"/>
              <w:rPr>
                <w:b/>
                <w:sz w:val="20"/>
              </w:rPr>
            </w:pPr>
          </w:p>
          <w:p w:rsidR="00A87828" w:rsidRDefault="00FB18BE">
            <w:pPr>
              <w:pStyle w:val="TableParagraph"/>
              <w:ind w:left="415"/>
              <w:rPr>
                <w:b/>
              </w:rPr>
            </w:pPr>
            <w:r>
              <w:rPr>
                <w:b/>
              </w:rPr>
              <w:t>3)</w:t>
            </w:r>
          </w:p>
        </w:tc>
        <w:tc>
          <w:tcPr>
            <w:tcW w:w="2151" w:type="dxa"/>
          </w:tcPr>
          <w:p w:rsidR="00A87828" w:rsidRDefault="00FB18BE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62050" cy="1137920"/>
                  <wp:effectExtent l="0" t="0" r="0" b="0"/>
                  <wp:docPr id="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7.jpe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528" cy="1138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7828" w:rsidRDefault="00A87828">
      <w:pPr>
        <w:pStyle w:val="a3"/>
        <w:spacing w:before="4"/>
        <w:rPr>
          <w:b/>
          <w:sz w:val="29"/>
        </w:rPr>
      </w:pPr>
    </w:p>
    <w:p w:rsidR="00A87828" w:rsidRDefault="00FB18BE">
      <w:pPr>
        <w:pStyle w:val="a3"/>
        <w:tabs>
          <w:tab w:val="left" w:pos="2533"/>
          <w:tab w:val="left" w:pos="3845"/>
          <w:tab w:val="left" w:pos="4502"/>
          <w:tab w:val="left" w:pos="5694"/>
          <w:tab w:val="left" w:pos="6958"/>
          <w:tab w:val="left" w:pos="9071"/>
        </w:tabs>
        <w:spacing w:line="242" w:lineRule="auto"/>
        <w:ind w:left="322" w:right="368" w:firstLine="359"/>
      </w:pPr>
      <w:r>
        <w:t>Простейшее</w:t>
      </w:r>
      <w:r>
        <w:tab/>
        <w:t>задание</w:t>
      </w:r>
      <w:r>
        <w:tab/>
        <w:t>на</w:t>
      </w:r>
      <w:r>
        <w:tab/>
        <w:t>знание</w:t>
      </w:r>
      <w:r>
        <w:tab/>
        <w:t>смысла</w:t>
      </w:r>
      <w:r>
        <w:tab/>
        <w:t>коэффициента</w:t>
      </w:r>
      <w:r>
        <w:tab/>
      </w:r>
      <w:r>
        <w:rPr>
          <w:spacing w:val="-1"/>
        </w:rPr>
        <w:t>прямой</w:t>
      </w:r>
      <w:r>
        <w:rPr>
          <w:spacing w:val="-67"/>
        </w:rPr>
        <w:t xml:space="preserve"> </w:t>
      </w:r>
      <w:r>
        <w:t>пропорциональности.</w:t>
      </w:r>
    </w:p>
    <w:p w:rsidR="00A87828" w:rsidRDefault="00A87828">
      <w:pPr>
        <w:spacing w:line="242" w:lineRule="auto"/>
        <w:sectPr w:rsidR="00A87828">
          <w:type w:val="continuous"/>
          <w:pgSz w:w="11910" w:h="16840"/>
          <w:pgMar w:top="1180" w:right="200" w:bottom="840" w:left="1380" w:header="720" w:footer="720" w:gutter="0"/>
          <w:cols w:space="720"/>
        </w:sectPr>
      </w:pPr>
    </w:p>
    <w:p w:rsidR="00A87828" w:rsidRDefault="00FB18BE">
      <w:pPr>
        <w:pStyle w:val="2"/>
        <w:numPr>
          <w:ilvl w:val="0"/>
          <w:numId w:val="4"/>
        </w:numPr>
        <w:tabs>
          <w:tab w:val="left" w:pos="745"/>
        </w:tabs>
        <w:spacing w:before="161"/>
        <w:ind w:left="744" w:hanging="423"/>
      </w:pPr>
      <w:r>
        <w:lastRenderedPageBreak/>
        <w:t>Площадь</w:t>
      </w:r>
      <w:r>
        <w:rPr>
          <w:spacing w:val="-6"/>
        </w:rPr>
        <w:t xml:space="preserve"> </w:t>
      </w:r>
      <w:r>
        <w:t>четырёхугольника</w:t>
      </w:r>
      <w:r>
        <w:rPr>
          <w:spacing w:val="-8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вычислить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формуле</w:t>
      </w:r>
    </w:p>
    <w:p w:rsidR="00A87828" w:rsidRDefault="00FB18BE">
      <w:pPr>
        <w:spacing w:before="70" w:line="158" w:lineRule="auto"/>
        <w:ind w:left="65"/>
        <w:rPr>
          <w:b/>
          <w:sz w:val="28"/>
        </w:rPr>
      </w:pPr>
      <w:r>
        <w:br w:type="column"/>
      </w:r>
      <w:r>
        <w:rPr>
          <w:i/>
          <w:position w:val="-15"/>
          <w:sz w:val="27"/>
        </w:rPr>
        <w:lastRenderedPageBreak/>
        <w:t>S</w:t>
      </w:r>
      <w:r>
        <w:rPr>
          <w:i/>
          <w:spacing w:val="-9"/>
          <w:position w:val="-15"/>
          <w:sz w:val="27"/>
        </w:rPr>
        <w:t xml:space="preserve"> </w:t>
      </w:r>
      <w:r>
        <w:rPr>
          <w:rFonts w:ascii="Symbol" w:hAnsi="Symbol"/>
          <w:position w:val="-15"/>
          <w:sz w:val="27"/>
        </w:rPr>
        <w:t></w:t>
      </w:r>
      <w:r>
        <w:rPr>
          <w:spacing w:val="-5"/>
          <w:position w:val="-15"/>
          <w:sz w:val="27"/>
        </w:rPr>
        <w:t xml:space="preserve"> </w:t>
      </w:r>
      <w:proofErr w:type="spellStart"/>
      <w:r>
        <w:rPr>
          <w:i/>
          <w:sz w:val="27"/>
        </w:rPr>
        <w:t>d</w:t>
      </w:r>
      <w:proofErr w:type="spellEnd"/>
      <w:r>
        <w:rPr>
          <w:position w:val="-6"/>
          <w:sz w:val="18"/>
        </w:rPr>
        <w:t>1</w:t>
      </w:r>
      <w:proofErr w:type="spellStart"/>
      <w:r>
        <w:rPr>
          <w:i/>
          <w:sz w:val="27"/>
        </w:rPr>
        <w:t>d</w:t>
      </w:r>
      <w:proofErr w:type="spellEnd"/>
      <w:r>
        <w:rPr>
          <w:position w:val="-6"/>
          <w:sz w:val="18"/>
        </w:rPr>
        <w:t>2</w:t>
      </w:r>
      <w:r>
        <w:rPr>
          <w:spacing w:val="-9"/>
          <w:position w:val="-6"/>
          <w:sz w:val="18"/>
        </w:rPr>
        <w:t xml:space="preserve"> </w:t>
      </w:r>
      <w:r>
        <w:rPr>
          <w:sz w:val="27"/>
        </w:rPr>
        <w:t>sinα</w:t>
      </w:r>
      <w:r>
        <w:rPr>
          <w:spacing w:val="-13"/>
          <w:sz w:val="27"/>
        </w:rPr>
        <w:t xml:space="preserve"> </w:t>
      </w:r>
      <w:r>
        <w:rPr>
          <w:b/>
          <w:position w:val="-13"/>
          <w:sz w:val="28"/>
        </w:rPr>
        <w:t>,</w:t>
      </w:r>
    </w:p>
    <w:p w:rsidR="00A87828" w:rsidRDefault="00A87828">
      <w:pPr>
        <w:spacing w:line="213" w:lineRule="exact"/>
        <w:ind w:right="73"/>
        <w:jc w:val="center"/>
        <w:rPr>
          <w:sz w:val="27"/>
        </w:rPr>
      </w:pPr>
      <w:r w:rsidRPr="00A87828">
        <w:pict>
          <v:line id="_x0000_s1033" style="position:absolute;left:0;text-align:left;z-index:-251661312;mso-position-horizontal-relative:page" from="509.4pt,-2.1pt" to="558pt,-2.1pt" strokeweight=".20811mm">
            <w10:wrap anchorx="page"/>
          </v:line>
        </w:pict>
      </w:r>
      <w:r w:rsidR="00FB18BE">
        <w:rPr>
          <w:w w:val="99"/>
          <w:sz w:val="27"/>
        </w:rPr>
        <w:t>2</w:t>
      </w:r>
    </w:p>
    <w:p w:rsidR="00A87828" w:rsidRDefault="00A87828">
      <w:pPr>
        <w:spacing w:line="213" w:lineRule="exact"/>
        <w:jc w:val="center"/>
        <w:rPr>
          <w:sz w:val="27"/>
        </w:rPr>
        <w:sectPr w:rsidR="00A87828">
          <w:type w:val="continuous"/>
          <w:pgSz w:w="11910" w:h="16840"/>
          <w:pgMar w:top="1180" w:right="200" w:bottom="840" w:left="1380" w:header="720" w:footer="720" w:gutter="0"/>
          <w:cols w:num="2" w:space="720" w:equalWidth="0">
            <w:col w:w="8321" w:space="40"/>
            <w:col w:w="1969"/>
          </w:cols>
        </w:sectPr>
      </w:pPr>
    </w:p>
    <w:p w:rsidR="00A87828" w:rsidRDefault="00FB18BE">
      <w:pPr>
        <w:pStyle w:val="2"/>
        <w:spacing w:before="21"/>
      </w:pPr>
      <w:r>
        <w:lastRenderedPageBreak/>
        <w:t>где</w:t>
      </w:r>
    </w:p>
    <w:p w:rsidR="00A87828" w:rsidRDefault="00FB18BE">
      <w:pPr>
        <w:spacing w:line="398" w:lineRule="exact"/>
        <w:ind w:left="66"/>
        <w:rPr>
          <w:b/>
          <w:sz w:val="28"/>
        </w:rPr>
      </w:pPr>
      <w:r>
        <w:br w:type="column"/>
      </w:r>
      <w:proofErr w:type="spellStart"/>
      <w:r>
        <w:rPr>
          <w:i/>
          <w:position w:val="1"/>
          <w:sz w:val="31"/>
        </w:rPr>
        <w:lastRenderedPageBreak/>
        <w:t>d</w:t>
      </w:r>
      <w:proofErr w:type="spellEnd"/>
      <w:r>
        <w:rPr>
          <w:position w:val="-6"/>
          <w:sz w:val="21"/>
        </w:rPr>
        <w:t xml:space="preserve">1 </w:t>
      </w:r>
      <w:r>
        <w:rPr>
          <w:b/>
          <w:sz w:val="28"/>
        </w:rPr>
        <w:t>и</w:t>
      </w:r>
    </w:p>
    <w:p w:rsidR="00A87828" w:rsidRDefault="00FB18BE">
      <w:pPr>
        <w:pStyle w:val="2"/>
        <w:spacing w:line="356" w:lineRule="exact"/>
        <w:ind w:left="65"/>
      </w:pPr>
      <w:r>
        <w:rPr>
          <w:b w:val="0"/>
        </w:rPr>
        <w:br w:type="column"/>
      </w:r>
      <w:r>
        <w:rPr>
          <w:b w:val="0"/>
          <w:i/>
          <w:position w:val="1"/>
          <w:sz w:val="31"/>
        </w:rPr>
        <w:lastRenderedPageBreak/>
        <w:t>d</w:t>
      </w:r>
      <w:r>
        <w:rPr>
          <w:b w:val="0"/>
          <w:position w:val="1"/>
          <w:sz w:val="31"/>
          <w:vertAlign w:val="subscript"/>
        </w:rPr>
        <w:t>2</w:t>
      </w:r>
      <w:r>
        <w:rPr>
          <w:b w:val="0"/>
          <w:spacing w:val="22"/>
          <w:position w:val="1"/>
          <w:sz w:val="3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длины диагоналей</w:t>
      </w:r>
      <w:r>
        <w:rPr>
          <w:spacing w:val="-1"/>
        </w:rPr>
        <w:t xml:space="preserve"> </w:t>
      </w:r>
      <w:r>
        <w:t>четырёхугольника,</w:t>
      </w:r>
      <w:r>
        <w:rPr>
          <w:spacing w:val="32"/>
        </w:rPr>
        <w:t xml:space="preserve"> </w:t>
      </w:r>
      <w:r>
        <w:rPr>
          <w:b w:val="0"/>
          <w:sz w:val="32"/>
        </w:rPr>
        <w:t>α</w:t>
      </w:r>
      <w:r>
        <w:rPr>
          <w:b w:val="0"/>
          <w:spacing w:val="11"/>
          <w:sz w:val="32"/>
        </w:rPr>
        <w:t xml:space="preserve"> </w:t>
      </w:r>
      <w:r>
        <w:t>— угол</w:t>
      </w:r>
      <w:r>
        <w:rPr>
          <w:spacing w:val="-3"/>
        </w:rPr>
        <w:t xml:space="preserve"> </w:t>
      </w:r>
      <w:proofErr w:type="gramStart"/>
      <w:r>
        <w:t>между</w:t>
      </w:r>
      <w:proofErr w:type="gramEnd"/>
    </w:p>
    <w:p w:rsidR="00A87828" w:rsidRDefault="00A87828">
      <w:pPr>
        <w:spacing w:line="356" w:lineRule="exact"/>
        <w:sectPr w:rsidR="00A87828">
          <w:type w:val="continuous"/>
          <w:pgSz w:w="11910" w:h="16840"/>
          <w:pgMar w:top="1180" w:right="200" w:bottom="840" w:left="1380" w:header="720" w:footer="720" w:gutter="0"/>
          <w:cols w:num="3" w:space="720" w:equalWidth="0">
            <w:col w:w="717" w:space="40"/>
            <w:col w:w="561" w:space="39"/>
            <w:col w:w="8973"/>
          </w:cols>
        </w:sectPr>
      </w:pPr>
    </w:p>
    <w:p w:rsidR="00A87828" w:rsidRDefault="00FB18BE">
      <w:pPr>
        <w:spacing w:before="26"/>
        <w:ind w:left="322"/>
        <w:rPr>
          <w:b/>
          <w:sz w:val="28"/>
        </w:rPr>
      </w:pPr>
      <w:r>
        <w:rPr>
          <w:b/>
          <w:sz w:val="28"/>
        </w:rPr>
        <w:lastRenderedPageBreak/>
        <w:t>диагоналями.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Пользуясь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этой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формулой,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найдите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длину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диагонали</w:t>
      </w:r>
    </w:p>
    <w:p w:rsidR="00A87828" w:rsidRPr="002820D3" w:rsidRDefault="00FB18BE">
      <w:pPr>
        <w:spacing w:line="403" w:lineRule="exact"/>
        <w:ind w:left="66"/>
        <w:rPr>
          <w:b/>
          <w:sz w:val="28"/>
          <w:lang w:val="en-US"/>
        </w:rPr>
      </w:pPr>
      <w:r w:rsidRPr="002820D3">
        <w:rPr>
          <w:lang w:val="en-US"/>
        </w:rPr>
        <w:br w:type="column"/>
      </w:r>
      <w:proofErr w:type="gramStart"/>
      <w:r w:rsidRPr="002820D3">
        <w:rPr>
          <w:i/>
          <w:w w:val="95"/>
          <w:position w:val="1"/>
          <w:sz w:val="31"/>
          <w:lang w:val="en-US"/>
        </w:rPr>
        <w:lastRenderedPageBreak/>
        <w:t>d</w:t>
      </w:r>
      <w:r w:rsidRPr="002820D3">
        <w:rPr>
          <w:w w:val="95"/>
          <w:position w:val="-6"/>
          <w:sz w:val="21"/>
          <w:lang w:val="en-US"/>
        </w:rPr>
        <w:t>2</w:t>
      </w:r>
      <w:r w:rsidRPr="002820D3">
        <w:rPr>
          <w:spacing w:val="8"/>
          <w:w w:val="95"/>
          <w:position w:val="-6"/>
          <w:sz w:val="21"/>
          <w:lang w:val="en-US"/>
        </w:rPr>
        <w:t xml:space="preserve"> </w:t>
      </w:r>
      <w:r w:rsidRPr="002820D3">
        <w:rPr>
          <w:b/>
          <w:w w:val="95"/>
          <w:sz w:val="28"/>
          <w:lang w:val="en-US"/>
        </w:rPr>
        <w:t>,</w:t>
      </w:r>
      <w:proofErr w:type="gramEnd"/>
    </w:p>
    <w:p w:rsidR="00A87828" w:rsidRPr="002820D3" w:rsidRDefault="00A87828">
      <w:pPr>
        <w:spacing w:line="403" w:lineRule="exact"/>
        <w:rPr>
          <w:sz w:val="28"/>
          <w:lang w:val="en-US"/>
        </w:rPr>
        <w:sectPr w:rsidR="00A87828" w:rsidRPr="002820D3">
          <w:type w:val="continuous"/>
          <w:pgSz w:w="11910" w:h="16840"/>
          <w:pgMar w:top="1180" w:right="200" w:bottom="840" w:left="1380" w:header="720" w:footer="720" w:gutter="0"/>
          <w:cols w:num="2" w:space="720" w:equalWidth="0">
            <w:col w:w="8853" w:space="40"/>
            <w:col w:w="1437"/>
          </w:cols>
        </w:sectPr>
      </w:pPr>
    </w:p>
    <w:p w:rsidR="00A87828" w:rsidRPr="002820D3" w:rsidRDefault="00FB18BE">
      <w:pPr>
        <w:pStyle w:val="2"/>
        <w:spacing w:before="52"/>
        <w:rPr>
          <w:lang w:val="en-US"/>
        </w:rPr>
      </w:pPr>
      <w:r>
        <w:lastRenderedPageBreak/>
        <w:t>если</w:t>
      </w:r>
    </w:p>
    <w:p w:rsidR="00A87828" w:rsidRPr="002820D3" w:rsidRDefault="00FB18BE">
      <w:pPr>
        <w:spacing w:before="5" w:line="342" w:lineRule="exact"/>
        <w:ind w:left="60"/>
        <w:rPr>
          <w:b/>
          <w:sz w:val="28"/>
          <w:lang w:val="en-US"/>
        </w:rPr>
      </w:pPr>
      <w:r w:rsidRPr="002820D3">
        <w:rPr>
          <w:lang w:val="en-US"/>
        </w:rPr>
        <w:br w:type="column"/>
      </w:r>
      <w:proofErr w:type="gramStart"/>
      <w:r w:rsidRPr="002820D3">
        <w:rPr>
          <w:i/>
          <w:sz w:val="28"/>
          <w:lang w:val="en-US"/>
        </w:rPr>
        <w:lastRenderedPageBreak/>
        <w:t>d</w:t>
      </w:r>
      <w:proofErr w:type="gramEnd"/>
      <w:r w:rsidRPr="002820D3">
        <w:rPr>
          <w:i/>
          <w:spacing w:val="57"/>
          <w:sz w:val="28"/>
          <w:lang w:val="en-US"/>
        </w:rPr>
        <w:t xml:space="preserve"> </w:t>
      </w:r>
      <w:r>
        <w:rPr>
          <w:rFonts w:ascii="Symbol" w:hAnsi="Symbol"/>
          <w:sz w:val="28"/>
        </w:rPr>
        <w:t></w:t>
      </w:r>
      <w:r w:rsidRPr="002820D3">
        <w:rPr>
          <w:spacing w:val="-34"/>
          <w:sz w:val="28"/>
          <w:lang w:val="en-US"/>
        </w:rPr>
        <w:t xml:space="preserve"> </w:t>
      </w:r>
      <w:r w:rsidRPr="002820D3">
        <w:rPr>
          <w:spacing w:val="11"/>
          <w:sz w:val="28"/>
          <w:lang w:val="en-US"/>
        </w:rPr>
        <w:t>6</w:t>
      </w:r>
      <w:r w:rsidRPr="002820D3">
        <w:rPr>
          <w:b/>
          <w:spacing w:val="11"/>
          <w:sz w:val="28"/>
          <w:lang w:val="en-US"/>
        </w:rPr>
        <w:t>,</w:t>
      </w:r>
      <w:r w:rsidRPr="002820D3">
        <w:rPr>
          <w:b/>
          <w:spacing w:val="24"/>
          <w:sz w:val="28"/>
          <w:lang w:val="en-US"/>
        </w:rPr>
        <w:t xml:space="preserve"> </w:t>
      </w:r>
      <w:r w:rsidRPr="002820D3">
        <w:rPr>
          <w:position w:val="-3"/>
          <w:sz w:val="25"/>
          <w:lang w:val="en-US"/>
        </w:rPr>
        <w:t>sin</w:t>
      </w:r>
      <w:r>
        <w:rPr>
          <w:position w:val="-3"/>
          <w:sz w:val="25"/>
        </w:rPr>
        <w:t>α</w:t>
      </w:r>
      <w:r w:rsidRPr="002820D3">
        <w:rPr>
          <w:spacing w:val="-26"/>
          <w:position w:val="-3"/>
          <w:sz w:val="25"/>
          <w:lang w:val="en-US"/>
        </w:rPr>
        <w:t xml:space="preserve"> </w:t>
      </w:r>
      <w:r>
        <w:rPr>
          <w:rFonts w:ascii="Symbol" w:hAnsi="Symbol"/>
          <w:position w:val="-3"/>
          <w:sz w:val="25"/>
        </w:rPr>
        <w:t></w:t>
      </w:r>
      <w:r w:rsidRPr="002820D3">
        <w:rPr>
          <w:spacing w:val="-8"/>
          <w:position w:val="-3"/>
          <w:sz w:val="25"/>
          <w:lang w:val="en-US"/>
        </w:rPr>
        <w:t xml:space="preserve"> </w:t>
      </w:r>
      <w:r w:rsidRPr="002820D3">
        <w:rPr>
          <w:position w:val="8"/>
          <w:sz w:val="25"/>
          <w:u w:val="single"/>
          <w:lang w:val="en-US"/>
        </w:rPr>
        <w:t>3</w:t>
      </w:r>
      <w:r w:rsidRPr="002820D3">
        <w:rPr>
          <w:spacing w:val="-38"/>
          <w:position w:val="8"/>
          <w:sz w:val="25"/>
          <w:lang w:val="en-US"/>
        </w:rPr>
        <w:t xml:space="preserve"> </w:t>
      </w:r>
      <w:r w:rsidRPr="002820D3">
        <w:rPr>
          <w:b/>
          <w:sz w:val="28"/>
          <w:lang w:val="en-US"/>
        </w:rPr>
        <w:t>, a</w:t>
      </w:r>
    </w:p>
    <w:p w:rsidR="00A87828" w:rsidRPr="002820D3" w:rsidRDefault="00A87828">
      <w:pPr>
        <w:spacing w:line="218" w:lineRule="exact"/>
        <w:ind w:right="305"/>
        <w:jc w:val="right"/>
        <w:rPr>
          <w:sz w:val="25"/>
          <w:lang w:val="en-US"/>
        </w:rPr>
      </w:pPr>
      <w:r w:rsidRPr="00A8782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25.5pt;margin-top:-6.65pt;width:5.1pt;height:11.15pt;z-index:-251660288;mso-position-horizontal-relative:page" filled="f" stroked="f">
            <v:textbox inset="0,0,0,0">
              <w:txbxContent>
                <w:p w:rsidR="00A87828" w:rsidRDefault="00FB18BE">
                  <w:pPr>
                    <w:spacing w:line="222" w:lineRule="exact"/>
                    <w:rPr>
                      <w:sz w:val="20"/>
                    </w:rPr>
                  </w:pPr>
                  <w:r>
                    <w:rPr>
                      <w:w w:val="101"/>
                      <w:sz w:val="20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FB18BE" w:rsidRPr="002820D3">
        <w:rPr>
          <w:w w:val="101"/>
          <w:sz w:val="25"/>
          <w:lang w:val="en-US"/>
        </w:rPr>
        <w:t>7</w:t>
      </w:r>
    </w:p>
    <w:p w:rsidR="00A87828" w:rsidRDefault="00FB18BE">
      <w:pPr>
        <w:spacing w:before="22"/>
        <w:ind w:left="69"/>
        <w:rPr>
          <w:b/>
          <w:sz w:val="28"/>
        </w:rPr>
      </w:pPr>
      <w:r w:rsidRPr="002820D3">
        <w:br w:type="column"/>
      </w:r>
      <w:r>
        <w:rPr>
          <w:i/>
          <w:sz w:val="29"/>
        </w:rPr>
        <w:lastRenderedPageBreak/>
        <w:t>S</w:t>
      </w:r>
      <w:r>
        <w:rPr>
          <w:i/>
          <w:spacing w:val="14"/>
          <w:sz w:val="29"/>
        </w:rPr>
        <w:t xml:space="preserve"> </w:t>
      </w:r>
      <w:r>
        <w:rPr>
          <w:rFonts w:ascii="Symbol" w:hAnsi="Symbol"/>
          <w:sz w:val="29"/>
        </w:rPr>
        <w:t></w:t>
      </w:r>
      <w:r>
        <w:rPr>
          <w:sz w:val="29"/>
        </w:rPr>
        <w:t>18</w:t>
      </w:r>
      <w:r>
        <w:rPr>
          <w:b/>
          <w:sz w:val="28"/>
        </w:rPr>
        <w:t>.</w:t>
      </w:r>
    </w:p>
    <w:p w:rsidR="00A87828" w:rsidRDefault="00A87828">
      <w:pPr>
        <w:rPr>
          <w:sz w:val="28"/>
        </w:rPr>
        <w:sectPr w:rsidR="00A87828">
          <w:type w:val="continuous"/>
          <w:pgSz w:w="11910" w:h="16840"/>
          <w:pgMar w:top="1180" w:right="200" w:bottom="840" w:left="1380" w:header="720" w:footer="720" w:gutter="0"/>
          <w:cols w:num="3" w:space="720" w:equalWidth="0">
            <w:col w:w="892" w:space="40"/>
            <w:col w:w="1944" w:space="39"/>
            <w:col w:w="7415"/>
          </w:cols>
        </w:sectPr>
      </w:pPr>
    </w:p>
    <w:p w:rsidR="00A87828" w:rsidRDefault="00FB18BE">
      <w:pPr>
        <w:pStyle w:val="a3"/>
        <w:ind w:left="322" w:right="368" w:firstLine="566"/>
      </w:pPr>
      <w:r>
        <w:lastRenderedPageBreak/>
        <w:t>Задание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умение</w:t>
      </w:r>
      <w:r>
        <w:rPr>
          <w:spacing w:val="2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формулой,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параметров.</w:t>
      </w:r>
    </w:p>
    <w:p w:rsidR="00A87828" w:rsidRDefault="00A87828">
      <w:pPr>
        <w:pStyle w:val="a3"/>
        <w:spacing w:before="7"/>
        <w:rPr>
          <w:sz w:val="17"/>
        </w:rPr>
      </w:pPr>
    </w:p>
    <w:p w:rsidR="00A87828" w:rsidRDefault="00A87828">
      <w:pPr>
        <w:rPr>
          <w:sz w:val="17"/>
        </w:rPr>
        <w:sectPr w:rsidR="00A87828">
          <w:type w:val="continuous"/>
          <w:pgSz w:w="11910" w:h="16840"/>
          <w:pgMar w:top="1180" w:right="200" w:bottom="840" w:left="1380" w:header="720" w:footer="720" w:gutter="0"/>
          <w:cols w:space="720"/>
        </w:sectPr>
      </w:pPr>
    </w:p>
    <w:p w:rsidR="00A87828" w:rsidRDefault="00FB18BE">
      <w:pPr>
        <w:pStyle w:val="2"/>
        <w:numPr>
          <w:ilvl w:val="0"/>
          <w:numId w:val="4"/>
        </w:numPr>
        <w:tabs>
          <w:tab w:val="left" w:pos="745"/>
        </w:tabs>
        <w:spacing w:before="182"/>
        <w:ind w:left="744" w:hanging="423"/>
      </w:pPr>
      <w:r>
        <w:lastRenderedPageBreak/>
        <w:t>Укажите</w:t>
      </w:r>
      <w:r>
        <w:rPr>
          <w:spacing w:val="-7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неравенства</w:t>
      </w:r>
    </w:p>
    <w:p w:rsidR="00A87828" w:rsidRDefault="00FB18BE">
      <w:pPr>
        <w:spacing w:before="137"/>
        <w:ind w:left="78"/>
        <w:rPr>
          <w:b/>
          <w:sz w:val="28"/>
        </w:rPr>
      </w:pPr>
      <w:r>
        <w:br w:type="column"/>
      </w:r>
      <w:r>
        <w:rPr>
          <w:i/>
          <w:spacing w:val="12"/>
          <w:w w:val="110"/>
          <w:sz w:val="31"/>
        </w:rPr>
        <w:lastRenderedPageBreak/>
        <w:t>x</w:t>
      </w:r>
      <w:r>
        <w:rPr>
          <w:spacing w:val="12"/>
          <w:w w:val="110"/>
          <w:sz w:val="31"/>
          <w:vertAlign w:val="superscript"/>
        </w:rPr>
        <w:t>2</w:t>
      </w:r>
      <w:r>
        <w:rPr>
          <w:rFonts w:ascii="Symbol" w:hAnsi="Symbol"/>
          <w:spacing w:val="12"/>
          <w:w w:val="110"/>
          <w:sz w:val="31"/>
        </w:rPr>
        <w:t></w:t>
      </w:r>
      <w:r>
        <w:rPr>
          <w:spacing w:val="12"/>
          <w:w w:val="110"/>
          <w:sz w:val="31"/>
        </w:rPr>
        <w:t>9</w:t>
      </w:r>
      <w:r>
        <w:rPr>
          <w:b/>
          <w:spacing w:val="12"/>
          <w:w w:val="110"/>
          <w:position w:val="1"/>
          <w:sz w:val="28"/>
        </w:rPr>
        <w:t>,</w:t>
      </w:r>
    </w:p>
    <w:p w:rsidR="00A87828" w:rsidRDefault="00A87828">
      <w:pPr>
        <w:rPr>
          <w:sz w:val="28"/>
        </w:rPr>
        <w:sectPr w:rsidR="00A87828">
          <w:type w:val="continuous"/>
          <w:pgSz w:w="11910" w:h="16840"/>
          <w:pgMar w:top="1180" w:right="200" w:bottom="840" w:left="1380" w:header="720" w:footer="720" w:gutter="0"/>
          <w:cols w:num="2" w:space="720" w:equalWidth="0">
            <w:col w:w="4674" w:space="40"/>
            <w:col w:w="5616"/>
          </w:cols>
        </w:sectPr>
      </w:pPr>
    </w:p>
    <w:p w:rsidR="00A87828" w:rsidRDefault="00FB18BE">
      <w:pPr>
        <w:pStyle w:val="a3"/>
        <w:spacing w:before="61"/>
        <w:ind w:left="322"/>
      </w:pPr>
      <w:r>
        <w:lastRenderedPageBreak/>
        <w:t>1)</w:t>
      </w:r>
    </w:p>
    <w:p w:rsidR="00A87828" w:rsidRDefault="00A87828">
      <w:pPr>
        <w:pStyle w:val="a3"/>
        <w:spacing w:line="147" w:lineRule="exact"/>
        <w:ind w:left="943" w:right="-821"/>
        <w:rPr>
          <w:sz w:val="14"/>
        </w:rPr>
      </w:pPr>
      <w:r w:rsidRPr="00A87828">
        <w:rPr>
          <w:position w:val="-2"/>
          <w:sz w:val="14"/>
        </w:rPr>
      </w:r>
      <w:r w:rsidRPr="00A87828">
        <w:rPr>
          <w:position w:val="-2"/>
          <w:sz w:val="14"/>
        </w:rPr>
        <w:pict>
          <v:group id="_x0000_s1035" style="width:137.95pt;height:7.35pt;mso-position-horizontal-relative:char;mso-position-vertical-relative:line" coordsize="2759,147203">
            <v:line id="_x0000_s1036" style="position:absolute" from="0,82" to="2551,82" strokecolor="#010304" strokeweight=".40653mm"/>
            <v:shape id="_x0000_s1037" style="position:absolute;left:2504;top:11;width:254;height:136" coordorigin="2504,12" coordsize="254,136" path="m2504,12r,135l2758,82,2504,12xe" fillcolor="#010304" stroked="f">
              <v:path arrowok="t"/>
            </v:shape>
            <v:shape id="_x0000_s1038" style="position:absolute;left:638;top:5;width:1193;height:77" coordorigin="638,6" coordsize="1193,77" o:spt="100" adj="0,,0" path="m638,82l715,6t,76l786,6t,76l862,6t,76l933,6t,76l1010,6t,76l1087,6t,76l1157,6t,76l1234,6t,76l1305,6t,76l1382,6t,76l1459,6t,76l1530,6t,76l1607,6t,76l1677,6t,76l1754,6t,76l1831,6e" filled="f" strokecolor="#010304" strokeweight=".20522mm">
              <v:stroke joinstyle="round"/>
              <v:formulas/>
              <v:path arrowok="t" o:connecttype="segments"/>
            </v:shape>
            <v:shape id="_x0000_s1039" style="position:absolute;left:584;top:29;width:107;height:106" coordorigin="585,29" coordsize="107,106" path="m638,29r-21,4l600,45,589,62r-4,20l589,103r11,17l617,131r21,4l659,131r17,-11l687,103r4,-21l687,62,676,45,659,33,638,29xe" stroked="f">
              <v:path arrowok="t"/>
            </v:shape>
            <v:shape id="_x0000_s1040" style="position:absolute;left:584;top:29;width:107;height:106" coordorigin="585,29" coordsize="107,106" path="m691,82r-4,21l676,120r-17,11l638,135r-21,-4l600,120,589,103,585,82r4,-20l600,45,617,33r21,-4l659,33r17,12l687,62r4,20xe" filled="f" strokeweight=".30783mm">
              <v:path arrowok="t"/>
            </v:shape>
            <v:shape id="_x0000_s1041" style="position:absolute;left:1813;top:29;width:101;height:106" coordorigin="1813,29" coordsize="101,106" path="m1860,29r-17,4l1828,45r-11,17l1813,82r4,21l1828,120r15,11l1860,135r21,-4l1898,120r11,-17l1914,82r-5,-20l1898,45,1881,33r-21,-4xe" stroked="f">
              <v:path arrowok="t"/>
            </v:shape>
            <v:shape id="_x0000_s1042" style="position:absolute;left:1813;top:29;width:101;height:106" coordorigin="1813,29" coordsize="101,106" path="m1914,82r-5,21l1898,120r-17,11l1860,135r-17,-4l1828,120r-11,-17l1813,82r4,-20l1828,45r15,-12l1860,29r21,4l1898,45r11,17l1914,82xe" filled="f" strokeweight=".308mm">
              <v:path arrowok="t"/>
            </v:shape>
            <w10:wrap type="none"/>
            <w10:anchorlock/>
          </v:group>
        </w:pict>
      </w:r>
    </w:p>
    <w:p w:rsidR="00A87828" w:rsidRDefault="00FB18BE">
      <w:pPr>
        <w:tabs>
          <w:tab w:val="left" w:pos="2751"/>
        </w:tabs>
        <w:ind w:left="1440"/>
        <w:rPr>
          <w:sz w:val="28"/>
        </w:rPr>
      </w:pPr>
      <w:r>
        <w:rPr>
          <w:b/>
          <w:sz w:val="28"/>
        </w:rPr>
        <w:t>–</w:t>
      </w:r>
      <w:r>
        <w:rPr>
          <w:b/>
          <w:spacing w:val="-42"/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ab/>
      </w:r>
      <w:r>
        <w:rPr>
          <w:w w:val="105"/>
          <w:sz w:val="28"/>
        </w:rPr>
        <w:t>3</w:t>
      </w:r>
    </w:p>
    <w:p w:rsidR="00A87828" w:rsidRDefault="00FB18BE">
      <w:pPr>
        <w:spacing w:before="61"/>
        <w:ind w:left="322"/>
        <w:rPr>
          <w:sz w:val="28"/>
        </w:rPr>
      </w:pPr>
      <w:r>
        <w:br w:type="column"/>
      </w:r>
      <w:r>
        <w:rPr>
          <w:sz w:val="28"/>
        </w:rPr>
        <w:lastRenderedPageBreak/>
        <w:t>3)</w:t>
      </w:r>
    </w:p>
    <w:p w:rsidR="00A87828" w:rsidRDefault="00A87828">
      <w:pPr>
        <w:pStyle w:val="a3"/>
        <w:spacing w:line="147" w:lineRule="exact"/>
        <w:ind w:left="942"/>
        <w:rPr>
          <w:sz w:val="14"/>
        </w:rPr>
      </w:pPr>
      <w:r w:rsidRPr="00A87828">
        <w:rPr>
          <w:position w:val="-2"/>
          <w:sz w:val="14"/>
        </w:rPr>
      </w:r>
      <w:r w:rsidRPr="00A87828">
        <w:rPr>
          <w:position w:val="-2"/>
          <w:sz w:val="14"/>
        </w:rPr>
        <w:pict>
          <v:group id="_x0000_s1043" style="width:137.95pt;height:7.35pt;mso-position-horizontal-relative:char;mso-position-vertical-relative:line" coordsize="2759,147203">
            <v:line id="_x0000_s1044" style="position:absolute" from="0,82" to="2551,82" strokecolor="#010304" strokeweight=".40653mm"/>
            <v:shape id="_x0000_s1045" style="position:absolute;left:2504;top:11;width:254;height:136" coordorigin="2504,12" coordsize="254,136" path="m2504,12r,135l2758,82,2504,12xe" fillcolor="#010304" stroked="f">
              <v:path arrowok="t"/>
            </v:shape>
            <v:shape id="_x0000_s1046" style="position:absolute;left:1860;top:5;width:597;height:77" coordorigin="1860,6" coordsize="597,77" o:spt="100" adj="0,,0" path="m1860,82l1937,6t,76l2014,6t,76l2085,6t,76l2162,6t,76l2233,6t,76l2309,6t,76l2386,6t,76l2457,6e" filled="f" strokecolor="#010304" strokeweight=".20522mm">
              <v:stroke joinstyle="round"/>
              <v:formulas/>
              <v:path arrowok="t" o:connecttype="segments"/>
            </v:shape>
            <v:shape id="_x0000_s1047" type="#_x0000_t75" style="position:absolute;left:35;width:664;height:144">
              <v:imagedata r:id="rId15" o:title=""/>
            </v:shape>
            <v:shape id="_x0000_s1048" style="position:absolute;left:1813;top:29;width:101;height:106" coordorigin="1813,29" coordsize="101,106" path="m1860,29r-17,4l1828,45r-11,17l1813,82r4,21l1828,120r15,11l1860,135r21,-4l1898,120r11,-17l1914,82r-5,-20l1898,45,1881,33r-21,-4xe" stroked="f">
              <v:path arrowok="t"/>
            </v:shape>
            <v:shape id="_x0000_s1049" style="position:absolute;left:1813;top:29;width:101;height:106" coordorigin="1813,29" coordsize="101,106" path="m1914,82r-5,21l1898,120r-17,11l1860,135r-17,-4l1828,120r-11,-17l1813,82r4,-20l1828,45r15,-12l1860,29r21,4l1898,45r11,17l1914,82xe" filled="f" strokeweight=".308mm">
              <v:path arrowok="t"/>
            </v:shape>
            <w10:wrap type="none"/>
            <w10:anchorlock/>
          </v:group>
        </w:pict>
      </w:r>
    </w:p>
    <w:p w:rsidR="00A87828" w:rsidRDefault="00FB18BE">
      <w:pPr>
        <w:tabs>
          <w:tab w:val="left" w:pos="2750"/>
        </w:tabs>
        <w:ind w:left="1439"/>
        <w:rPr>
          <w:sz w:val="28"/>
        </w:rPr>
      </w:pPr>
      <w:r>
        <w:rPr>
          <w:b/>
          <w:sz w:val="28"/>
        </w:rPr>
        <w:t>–</w:t>
      </w:r>
      <w:r>
        <w:rPr>
          <w:b/>
          <w:spacing w:val="-42"/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ab/>
      </w:r>
      <w:r>
        <w:rPr>
          <w:w w:val="105"/>
          <w:sz w:val="28"/>
        </w:rPr>
        <w:t>3</w:t>
      </w:r>
    </w:p>
    <w:p w:rsidR="00A87828" w:rsidRDefault="00A87828">
      <w:pPr>
        <w:rPr>
          <w:sz w:val="28"/>
        </w:rPr>
        <w:sectPr w:rsidR="00A87828">
          <w:pgSz w:w="11910" w:h="16840"/>
          <w:pgMar w:top="1180" w:right="200" w:bottom="920" w:left="1380" w:header="0" w:footer="654" w:gutter="0"/>
          <w:cols w:num="2" w:space="720" w:equalWidth="0">
            <w:col w:w="2936" w:space="1745"/>
            <w:col w:w="5649"/>
          </w:cols>
        </w:sectPr>
      </w:pPr>
    </w:p>
    <w:p w:rsidR="00A87828" w:rsidRDefault="00A87828">
      <w:pPr>
        <w:pStyle w:val="a3"/>
        <w:rPr>
          <w:sz w:val="20"/>
        </w:rPr>
      </w:pPr>
    </w:p>
    <w:p w:rsidR="00A87828" w:rsidRDefault="00A87828">
      <w:pPr>
        <w:pStyle w:val="a3"/>
        <w:rPr>
          <w:sz w:val="20"/>
        </w:rPr>
      </w:pPr>
    </w:p>
    <w:p w:rsidR="00A87828" w:rsidRDefault="00A87828">
      <w:pPr>
        <w:pStyle w:val="a3"/>
        <w:spacing w:before="4"/>
        <w:rPr>
          <w:sz w:val="27"/>
        </w:rPr>
      </w:pPr>
    </w:p>
    <w:p w:rsidR="00A87828" w:rsidRDefault="00A87828">
      <w:pPr>
        <w:pStyle w:val="a3"/>
        <w:tabs>
          <w:tab w:val="left" w:pos="2163"/>
          <w:tab w:val="left" w:pos="5002"/>
          <w:tab w:val="left" w:pos="6757"/>
        </w:tabs>
        <w:spacing w:before="92"/>
        <w:ind w:left="322"/>
      </w:pPr>
      <w:r>
        <w:pict>
          <v:group id="_x0000_s1050" style="position:absolute;left:0;text-align:left;margin-left:116.75pt;margin-top:-1.3pt;width:137.95pt;height:7.35pt;z-index:251648000;mso-position-horizontal-relative:page" coordorigin="2336,-27" coordsize="2759,147203">
            <v:line id="_x0000_s1051" style="position:absolute" from="2336,55" to="4887,55" strokecolor="#010304" strokeweight=".40653mm"/>
            <v:shape id="_x0000_s1052" style="position:absolute;left:4839;top:-16;width:254;height:136" coordorigin="4840,-15" coordsize="254,136" path="m4840,-15r,135l5094,55,4840,-15xe" fillcolor="#010304" stroked="f">
              <v:path arrowok="t"/>
            </v:shape>
            <v:shape id="_x0000_s1053" style="position:absolute;left:2418;top:-22;width:1194;height:77" coordorigin="2418,-21" coordsize="1194,77" o:spt="100" adj="0,,0" path="m3612,55r-77,-76m3535,55r-71,-76m3464,55r-77,-76m3387,55r-71,-76m3316,55r-76,-76m3240,55r-77,-76m3163,55r-71,-76m3092,55r-77,-76m3015,55r-71,-76m2944,55r-77,-76m2867,55r-76,-76m2791,55r-71,-76m2720,55r-77,-76m2643,55r-71,-76m2572,55r-77,-76m2495,55r-77,-76e" filled="f" strokecolor="#010304" strokeweight=".20522mm">
              <v:stroke joinstyle="round"/>
              <v:formulas/>
              <v:path arrowok="t" o:connecttype="segments"/>
            </v:shape>
            <v:shape id="_x0000_s1054" style="position:absolute;left:3558;top:2;width:107;height:106" coordorigin="3558,2" coordsize="107,106" path="m3612,2r-21,5l3574,18r-12,17l3558,55r4,21l3574,93r17,11l3612,108r20,-4l3649,93r11,-17l3664,55r-4,-20l3649,18,3632,7,3612,2xe" stroked="f">
              <v:path arrowok="t"/>
            </v:shape>
            <v:shape id="_x0000_s1055" style="position:absolute;left:3558;top:2;width:107;height:106" coordorigin="3558,2" coordsize="107,106" path="m3664,55r-4,21l3649,93r-17,11l3612,108r-21,-4l3574,93,3562,76r-4,-21l3562,35r12,-17l3591,7r21,-5l3632,7r17,11l3660,35r4,20xe" filled="f" strokeweight=".30783mm">
              <v:path arrowok="t"/>
            </v:shape>
            <w10:wrap anchorx="page"/>
          </v:group>
        </w:pict>
      </w:r>
      <w:r>
        <w:pict>
          <v:group id="_x0000_s1056" style="position:absolute;left:0;text-align:left;margin-left:350.75pt;margin-top:-1.3pt;width:137.95pt;height:7.35pt;z-index:251649024;mso-position-horizontal-relative:page" coordorigin="7016,-27" coordsize="2759,147203">
            <v:line id="_x0000_s1057" style="position:absolute" from="7016,55" to="9567,55" strokecolor="#010304" strokeweight=".40653mm"/>
            <v:shape id="_x0000_s1058" style="position:absolute;left:9519;top:-16;width:254;height:136" coordorigin="9520,-15" coordsize="254,136" path="m9520,-15r,135l9774,55,9520,-15xe" fillcolor="#010304" stroked="f">
              <v:path arrowok="t"/>
            </v:shape>
            <v:shape id="_x0000_s1059" style="position:absolute;left:7098;top:-22;width:1194;height:77" coordorigin="7098,-21" coordsize="1194,77" o:spt="100" adj="0,,0" path="m8292,55r-77,-76m8215,55r-71,-76m8144,55r-77,-76m8067,55r-71,-76m7996,55r-76,-76m7920,55r-77,-76m7843,55r-71,-76m7772,55r-77,-76m7695,55r-71,-76m7624,55r-77,-76m7547,55r-76,-76m7471,55r-71,-76m7400,55r-77,-76m7323,55r-71,-76m7252,55r-77,-76m7175,55r-77,-76e" filled="f" strokecolor="#010304" strokeweight=".20522mm">
              <v:stroke joinstyle="round"/>
              <v:formulas/>
              <v:path arrowok="t" o:connecttype="segments"/>
            </v:shape>
            <v:shape id="_x0000_s1060" style="position:absolute;left:8238;top:2;width:107;height:106" coordorigin="8238,2" coordsize="107,106" path="m8292,2r-21,5l8254,18r-12,17l8238,55r4,21l8254,93r17,11l8292,108r20,-4l8329,93r11,-17l8344,55r-4,-20l8329,18,8312,7,8292,2xe" stroked="f">
              <v:path arrowok="t"/>
            </v:shape>
            <v:shape id="_x0000_s1061" style="position:absolute;left:8238;top:2;width:107;height:106" coordorigin="8238,2" coordsize="107,106" path="m8344,55r-4,21l8329,93r-17,11l8292,108r-21,-4l8254,93,8242,76r-4,-21l8242,35r12,-17l8271,7r21,-5l8312,7r17,11l8340,35r4,20xe" filled="f" strokeweight=".30783mm">
              <v:path arrowok="t"/>
            </v:shape>
            <w10:wrap anchorx="page"/>
          </v:group>
        </w:pict>
      </w:r>
      <w:r w:rsidR="00FB18BE">
        <w:t>2)</w:t>
      </w:r>
      <w:r w:rsidR="00FB18BE">
        <w:tab/>
      </w:r>
      <w:r w:rsidR="00FB18BE">
        <w:rPr>
          <w:position w:val="11"/>
        </w:rPr>
        <w:t>3</w:t>
      </w:r>
      <w:r w:rsidR="00FB18BE">
        <w:rPr>
          <w:position w:val="11"/>
        </w:rPr>
        <w:tab/>
      </w:r>
      <w:r w:rsidR="00FB18BE">
        <w:t>4)</w:t>
      </w:r>
      <w:r w:rsidR="00FB18BE">
        <w:tab/>
      </w:r>
      <w:r w:rsidR="00FB18BE">
        <w:rPr>
          <w:b/>
          <w:position w:val="11"/>
        </w:rPr>
        <w:t>–</w:t>
      </w:r>
      <w:r w:rsidR="00FB18BE">
        <w:rPr>
          <w:b/>
          <w:spacing w:val="-42"/>
          <w:position w:val="11"/>
        </w:rPr>
        <w:t xml:space="preserve"> </w:t>
      </w:r>
      <w:r w:rsidR="00FB18BE">
        <w:rPr>
          <w:position w:val="11"/>
        </w:rPr>
        <w:t>3</w:t>
      </w:r>
    </w:p>
    <w:p w:rsidR="00A87828" w:rsidRDefault="00FB18BE">
      <w:pPr>
        <w:pStyle w:val="a3"/>
        <w:spacing w:before="278"/>
        <w:ind w:left="749"/>
      </w:pPr>
      <w:r>
        <w:t>Задание</w:t>
      </w:r>
      <w:r>
        <w:rPr>
          <w:spacing w:val="-1"/>
        </w:rPr>
        <w:t xml:space="preserve"> </w:t>
      </w:r>
      <w:r>
        <w:t>проверяет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квадратные</w:t>
      </w:r>
      <w:r>
        <w:rPr>
          <w:spacing w:val="-2"/>
        </w:rPr>
        <w:t xml:space="preserve"> </w:t>
      </w:r>
      <w:r>
        <w:t>неравенства.</w:t>
      </w:r>
    </w:p>
    <w:p w:rsidR="00A87828" w:rsidRDefault="00A87828">
      <w:pPr>
        <w:pStyle w:val="a3"/>
        <w:spacing w:before="11"/>
        <w:rPr>
          <w:sz w:val="27"/>
        </w:rPr>
      </w:pPr>
    </w:p>
    <w:p w:rsidR="00A87828" w:rsidRDefault="00FB18BE">
      <w:pPr>
        <w:pStyle w:val="2"/>
        <w:numPr>
          <w:ilvl w:val="0"/>
          <w:numId w:val="4"/>
        </w:numPr>
        <w:tabs>
          <w:tab w:val="left" w:pos="745"/>
        </w:tabs>
        <w:ind w:right="516" w:firstLine="0"/>
      </w:pPr>
      <w:r>
        <w:t>В амфитеатре 15 рядов, причём в каждом следующем ряду на одно и то</w:t>
      </w:r>
      <w:r>
        <w:rPr>
          <w:spacing w:val="-67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число мест</w:t>
      </w:r>
      <w:r>
        <w:rPr>
          <w:spacing w:val="-2"/>
        </w:rPr>
        <w:t xml:space="preserve"> </w:t>
      </w:r>
      <w:r>
        <w:t>больше,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предыдущем.</w:t>
      </w:r>
      <w:r>
        <w:rPr>
          <w:spacing w:val="-2"/>
        </w:rPr>
        <w:t xml:space="preserve"> </w:t>
      </w:r>
      <w:r>
        <w:t>В седьмом</w:t>
      </w:r>
      <w:r>
        <w:rPr>
          <w:spacing w:val="-1"/>
        </w:rPr>
        <w:t xml:space="preserve"> </w:t>
      </w:r>
      <w:r>
        <w:t>ряду</w:t>
      </w:r>
      <w:r>
        <w:rPr>
          <w:spacing w:val="-3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мест,</w:t>
      </w:r>
      <w:r>
        <w:rPr>
          <w:spacing w:val="-5"/>
        </w:rPr>
        <w:t xml:space="preserve"> </w:t>
      </w:r>
      <w:r>
        <w:t xml:space="preserve">а </w:t>
      </w:r>
      <w:proofErr w:type="gramStart"/>
      <w:r>
        <w:t>в</w:t>
      </w:r>
      <w:proofErr w:type="gramEnd"/>
    </w:p>
    <w:p w:rsidR="00A87828" w:rsidRDefault="00FB18BE">
      <w:pPr>
        <w:ind w:left="322"/>
        <w:rPr>
          <w:b/>
          <w:sz w:val="28"/>
        </w:rPr>
      </w:pPr>
      <w:r>
        <w:rPr>
          <w:b/>
          <w:sz w:val="28"/>
        </w:rPr>
        <w:t>девятом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ряду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42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места,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Сколько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мест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последнем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ряду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амфитеатра?</w:t>
      </w:r>
    </w:p>
    <w:p w:rsidR="00A87828" w:rsidRDefault="00FB18BE">
      <w:pPr>
        <w:pStyle w:val="a3"/>
        <w:spacing w:before="2"/>
        <w:ind w:left="322" w:right="579" w:firstLine="427"/>
      </w:pPr>
      <w:r>
        <w:t>Задание проверяет умение использовать приобретенные знания и умения в</w:t>
      </w:r>
      <w:r>
        <w:rPr>
          <w:spacing w:val="-67"/>
        </w:rPr>
        <w:t xml:space="preserve"> </w:t>
      </w:r>
      <w:r>
        <w:t>практической деятельности и повседневной жизни. В нашем случае,</w:t>
      </w:r>
      <w:r>
        <w:rPr>
          <w:spacing w:val="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свой</w:t>
      </w:r>
      <w:r>
        <w:t>ства членов</w:t>
      </w:r>
      <w:r>
        <w:rPr>
          <w:spacing w:val="-3"/>
        </w:rPr>
        <w:t xml:space="preserve"> </w:t>
      </w:r>
      <w:r>
        <w:t>арифметической прогрессии.</w:t>
      </w:r>
    </w:p>
    <w:p w:rsidR="00A87828" w:rsidRDefault="00FB18BE">
      <w:pPr>
        <w:spacing w:before="3" w:line="329" w:lineRule="exact"/>
        <w:ind w:right="1489"/>
        <w:jc w:val="right"/>
        <w:rPr>
          <w:i/>
          <w:sz w:val="34"/>
        </w:rPr>
      </w:pPr>
      <w:r>
        <w:rPr>
          <w:i/>
          <w:w w:val="101"/>
          <w:sz w:val="34"/>
        </w:rPr>
        <w:t>B</w:t>
      </w:r>
    </w:p>
    <w:p w:rsidR="00A87828" w:rsidRDefault="00A87828">
      <w:pPr>
        <w:pStyle w:val="2"/>
        <w:numPr>
          <w:ilvl w:val="0"/>
          <w:numId w:val="4"/>
        </w:numPr>
        <w:tabs>
          <w:tab w:val="left" w:pos="745"/>
        </w:tabs>
        <w:spacing w:line="235" w:lineRule="exact"/>
        <w:ind w:left="744" w:hanging="423"/>
      </w:pPr>
      <w:r>
        <w:pict>
          <v:group id="_x0000_s1062" style="position:absolute;left:0;text-align:left;margin-left:477.15pt;margin-top:3.6pt;width:81.55pt;height:47.4pt;z-index:251652096;mso-position-horizontal-relative:page" coordorigin="9543,72" coordsize="1631,948203">
            <v:shape id="_x0000_s1063" style="position:absolute;left:9550;top:79;width:1617;height:929" coordorigin="9550,79" coordsize="1617,929" o:spt="100" adj="0,,0" path="m9550,1008r1616,m9550,1008l10103,79t1063,929l10103,79e" filled="f" strokecolor="#1d1d1b" strokeweight=".25081mm">
              <v:stroke joinstyle="round"/>
              <v:formulas/>
              <v:path arrowok="t" o:connecttype="segments"/>
            </v:shape>
            <v:line id="_x0000_s1064" style="position:absolute" from="9550,1008" to="9550,1008" strokecolor="#1d1d1b" strokeweight=".38692mm"/>
            <v:line id="_x0000_s1065" style="position:absolute" from="10103,79" to="10103,1008" strokecolor="#1d1d1b" strokeweight=".25061mm"/>
            <v:shape id="_x0000_s1066" style="position:absolute;left:9844;top:749;width:259;height:260" coordorigin="9844,749" coordsize="259,260" path="m10103,749r-259,l9844,1008e" filled="f" strokecolor="#1d1d1b" strokeweight=".1254mm">
              <v:path arrowok="t"/>
            </v:shape>
            <w10:wrap anchorx="page"/>
          </v:group>
        </w:pict>
      </w:r>
      <w:r w:rsidR="00FB18BE">
        <w:t>В</w:t>
      </w:r>
      <w:r w:rsidR="00FB18BE">
        <w:rPr>
          <w:spacing w:val="-12"/>
        </w:rPr>
        <w:t xml:space="preserve"> </w:t>
      </w:r>
      <w:r w:rsidR="00FB18BE">
        <w:t>остроугольном</w:t>
      </w:r>
      <w:r w:rsidR="00FB18BE">
        <w:rPr>
          <w:spacing w:val="-10"/>
        </w:rPr>
        <w:t xml:space="preserve"> </w:t>
      </w:r>
      <w:r w:rsidR="00FB18BE">
        <w:t>треугольнике</w:t>
      </w:r>
      <w:r w:rsidR="00FB18BE">
        <w:rPr>
          <w:spacing w:val="39"/>
        </w:rPr>
        <w:t xml:space="preserve"> </w:t>
      </w:r>
      <w:r w:rsidR="00FB18BE">
        <w:rPr>
          <w:b w:val="0"/>
          <w:i/>
          <w:sz w:val="31"/>
        </w:rPr>
        <w:t>ABC</w:t>
      </w:r>
      <w:r w:rsidR="00FB18BE">
        <w:rPr>
          <w:b w:val="0"/>
          <w:i/>
          <w:spacing w:val="10"/>
          <w:sz w:val="31"/>
        </w:rPr>
        <w:t xml:space="preserve"> </w:t>
      </w:r>
      <w:proofErr w:type="gramStart"/>
      <w:r w:rsidR="00FB18BE">
        <w:t>проведена</w:t>
      </w:r>
      <w:proofErr w:type="gramEnd"/>
    </w:p>
    <w:p w:rsidR="00A87828" w:rsidRDefault="00FB18BE">
      <w:pPr>
        <w:spacing w:before="3"/>
        <w:ind w:left="322"/>
        <w:rPr>
          <w:b/>
          <w:sz w:val="28"/>
        </w:rPr>
      </w:pPr>
      <w:r>
        <w:rPr>
          <w:b/>
          <w:spacing w:val="-3"/>
          <w:sz w:val="28"/>
        </w:rPr>
        <w:t>высота</w:t>
      </w:r>
      <w:r>
        <w:rPr>
          <w:b/>
          <w:spacing w:val="44"/>
          <w:sz w:val="28"/>
        </w:rPr>
        <w:t xml:space="preserve"> </w:t>
      </w:r>
      <w:r>
        <w:rPr>
          <w:i/>
          <w:spacing w:val="-3"/>
          <w:position w:val="1"/>
          <w:sz w:val="30"/>
        </w:rPr>
        <w:t>BH</w:t>
      </w:r>
      <w:r>
        <w:rPr>
          <w:i/>
          <w:spacing w:val="-9"/>
          <w:position w:val="1"/>
          <w:sz w:val="30"/>
        </w:rPr>
        <w:t xml:space="preserve"> </w:t>
      </w:r>
      <w:r>
        <w:rPr>
          <w:b/>
          <w:spacing w:val="-3"/>
          <w:sz w:val="28"/>
        </w:rPr>
        <w:t>,</w:t>
      </w:r>
      <w:r>
        <w:rPr>
          <w:b/>
          <w:spacing w:val="30"/>
          <w:sz w:val="28"/>
        </w:rPr>
        <w:t xml:space="preserve"> </w:t>
      </w:r>
      <w:r>
        <w:rPr>
          <w:rFonts w:ascii="Symbol" w:hAnsi="Symbol"/>
          <w:spacing w:val="-3"/>
          <w:sz w:val="31"/>
        </w:rPr>
        <w:t></w:t>
      </w:r>
      <w:r>
        <w:rPr>
          <w:i/>
          <w:spacing w:val="-3"/>
          <w:sz w:val="31"/>
        </w:rPr>
        <w:t>BAC</w:t>
      </w:r>
      <w:r>
        <w:rPr>
          <w:i/>
          <w:spacing w:val="-34"/>
          <w:sz w:val="31"/>
        </w:rPr>
        <w:t xml:space="preserve"> </w:t>
      </w:r>
      <w:r>
        <w:rPr>
          <w:rFonts w:ascii="Symbol" w:hAnsi="Symbol"/>
          <w:spacing w:val="-3"/>
          <w:sz w:val="31"/>
        </w:rPr>
        <w:t></w:t>
      </w:r>
      <w:r>
        <w:rPr>
          <w:spacing w:val="-43"/>
          <w:sz w:val="31"/>
        </w:rPr>
        <w:t xml:space="preserve"> </w:t>
      </w:r>
      <w:r>
        <w:rPr>
          <w:spacing w:val="-3"/>
          <w:sz w:val="31"/>
        </w:rPr>
        <w:t>46</w:t>
      </w:r>
      <w:r>
        <w:rPr>
          <w:rFonts w:ascii="Symbol" w:hAnsi="Symbol"/>
          <w:spacing w:val="-3"/>
          <w:sz w:val="31"/>
        </w:rPr>
        <w:t></w:t>
      </w:r>
      <w:r>
        <w:rPr>
          <w:spacing w:val="-44"/>
          <w:sz w:val="31"/>
        </w:rPr>
        <w:t xml:space="preserve"> </w:t>
      </w:r>
      <w:r>
        <w:rPr>
          <w:b/>
          <w:spacing w:val="-3"/>
          <w:sz w:val="28"/>
        </w:rPr>
        <w:t>,</w:t>
      </w:r>
      <w:r>
        <w:rPr>
          <w:b/>
          <w:spacing w:val="-1"/>
          <w:sz w:val="28"/>
        </w:rPr>
        <w:t xml:space="preserve"> </w:t>
      </w:r>
      <w:r>
        <w:rPr>
          <w:b/>
          <w:spacing w:val="-3"/>
          <w:sz w:val="28"/>
        </w:rPr>
        <w:t>Найдите</w:t>
      </w:r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>угол</w:t>
      </w:r>
      <w:r>
        <w:rPr>
          <w:b/>
          <w:spacing w:val="56"/>
          <w:sz w:val="28"/>
        </w:rPr>
        <w:t xml:space="preserve"> </w:t>
      </w:r>
      <w:r>
        <w:rPr>
          <w:i/>
          <w:spacing w:val="-2"/>
          <w:position w:val="1"/>
          <w:sz w:val="30"/>
        </w:rPr>
        <w:t>ABH</w:t>
      </w:r>
      <w:r>
        <w:rPr>
          <w:i/>
          <w:spacing w:val="-20"/>
          <w:position w:val="1"/>
          <w:sz w:val="30"/>
        </w:rPr>
        <w:t xml:space="preserve"> </w:t>
      </w:r>
      <w:r>
        <w:rPr>
          <w:b/>
          <w:spacing w:val="-2"/>
          <w:sz w:val="28"/>
        </w:rPr>
        <w:t>,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Ответ</w:t>
      </w:r>
    </w:p>
    <w:p w:rsidR="00A87828" w:rsidRDefault="00FB18BE">
      <w:pPr>
        <w:pStyle w:val="2"/>
        <w:spacing w:line="314" w:lineRule="exact"/>
      </w:pPr>
      <w:r>
        <w:t>дайте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градусах,</w:t>
      </w:r>
    </w:p>
    <w:p w:rsidR="00A87828" w:rsidRDefault="00FB18BE">
      <w:pPr>
        <w:pStyle w:val="a3"/>
        <w:tabs>
          <w:tab w:val="left" w:pos="8071"/>
          <w:tab w:val="left" w:pos="8605"/>
          <w:tab w:val="left" w:pos="9675"/>
        </w:tabs>
        <w:spacing w:before="105" w:line="538" w:lineRule="exact"/>
        <w:ind w:left="749"/>
        <w:rPr>
          <w:i/>
          <w:sz w:val="34"/>
        </w:rPr>
      </w:pP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необходимо знать</w:t>
      </w:r>
      <w:r>
        <w:rPr>
          <w:spacing w:val="-6"/>
        </w:rPr>
        <w:t xml:space="preserve"> </w:t>
      </w:r>
      <w:r>
        <w:t>свойство</w:t>
      </w:r>
      <w:r>
        <w:rPr>
          <w:spacing w:val="-5"/>
        </w:rPr>
        <w:t xml:space="preserve"> </w:t>
      </w:r>
      <w:proofErr w:type="gramStart"/>
      <w:r>
        <w:t>острых</w:t>
      </w:r>
      <w:proofErr w:type="gramEnd"/>
      <w:r>
        <w:tab/>
      </w:r>
      <w:r>
        <w:rPr>
          <w:i/>
          <w:position w:val="16"/>
          <w:sz w:val="34"/>
        </w:rPr>
        <w:t>A</w:t>
      </w:r>
      <w:r>
        <w:rPr>
          <w:i/>
          <w:position w:val="16"/>
          <w:sz w:val="34"/>
        </w:rPr>
        <w:tab/>
        <w:t>H</w:t>
      </w:r>
      <w:r>
        <w:rPr>
          <w:i/>
          <w:position w:val="16"/>
          <w:sz w:val="34"/>
        </w:rPr>
        <w:tab/>
        <w:t>C</w:t>
      </w:r>
    </w:p>
    <w:p w:rsidR="00A87828" w:rsidRDefault="00FB18BE">
      <w:pPr>
        <w:pStyle w:val="a3"/>
        <w:ind w:left="322"/>
      </w:pPr>
      <w:r>
        <w:t>углов</w:t>
      </w:r>
      <w:r>
        <w:rPr>
          <w:spacing w:val="-7"/>
        </w:rPr>
        <w:t xml:space="preserve"> </w:t>
      </w:r>
      <w:r>
        <w:t>прямоугольного</w:t>
      </w:r>
      <w:r>
        <w:rPr>
          <w:spacing w:val="-2"/>
        </w:rPr>
        <w:t xml:space="preserve"> </w:t>
      </w:r>
      <w:r>
        <w:t>треугольника.</w:t>
      </w:r>
    </w:p>
    <w:p w:rsidR="00A87828" w:rsidRDefault="00A87828">
      <w:pPr>
        <w:pStyle w:val="a3"/>
        <w:spacing w:before="9"/>
        <w:rPr>
          <w:sz w:val="19"/>
        </w:rPr>
      </w:pPr>
    </w:p>
    <w:p w:rsidR="00A87828" w:rsidRDefault="00FB18BE">
      <w:pPr>
        <w:pStyle w:val="2"/>
        <w:numPr>
          <w:ilvl w:val="0"/>
          <w:numId w:val="4"/>
        </w:numPr>
        <w:tabs>
          <w:tab w:val="left" w:pos="800"/>
        </w:tabs>
        <w:spacing w:before="96" w:line="247" w:lineRule="auto"/>
        <w:ind w:right="670" w:firstLine="0"/>
      </w:pPr>
      <w:r>
        <w:rPr>
          <w:noProof/>
          <w:lang w:eastAsia="ru-RU"/>
        </w:rPr>
        <w:drawing>
          <wp:anchor distT="0" distB="0" distL="0" distR="0" simplePos="0" relativeHeight="251644928" behindDoc="1" locked="0" layoutInCell="1" allowOverlap="1">
            <wp:simplePos x="0" y="0"/>
            <wp:positionH relativeFrom="page">
              <wp:posOffset>5334000</wp:posOffset>
            </wp:positionH>
            <wp:positionV relativeFrom="paragraph">
              <wp:posOffset>88265</wp:posOffset>
            </wp:positionV>
            <wp:extent cx="208915" cy="196850"/>
            <wp:effectExtent l="0" t="0" r="0" b="0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9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02" cy="196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В</w:t>
      </w:r>
      <w:r>
        <w:rPr>
          <w:spacing w:val="52"/>
        </w:rPr>
        <w:t xml:space="preserve"> </w:t>
      </w:r>
      <w:r>
        <w:rPr>
          <w:spacing w:val="-2"/>
        </w:rPr>
        <w:t>треугольнике</w:t>
      </w:r>
      <w:r>
        <w:rPr>
          <w:spacing w:val="46"/>
        </w:rPr>
        <w:t xml:space="preserve"> </w:t>
      </w:r>
      <w:r>
        <w:rPr>
          <w:b w:val="0"/>
          <w:i/>
          <w:spacing w:val="-1"/>
          <w:sz w:val="31"/>
        </w:rPr>
        <w:t>ABC</w:t>
      </w:r>
      <w:r>
        <w:rPr>
          <w:b w:val="0"/>
          <w:i/>
          <w:spacing w:val="4"/>
          <w:sz w:val="31"/>
        </w:rPr>
        <w:t xml:space="preserve"> </w:t>
      </w:r>
      <w:r>
        <w:rPr>
          <w:spacing w:val="-1"/>
        </w:rPr>
        <w:t>угол</w:t>
      </w:r>
      <w:r>
        <w:rPr>
          <w:spacing w:val="10"/>
        </w:rPr>
        <w:t xml:space="preserve"> </w:t>
      </w:r>
      <w:r>
        <w:rPr>
          <w:b w:val="0"/>
          <w:i/>
          <w:spacing w:val="-1"/>
          <w:sz w:val="31"/>
        </w:rPr>
        <w:t>C</w:t>
      </w:r>
      <w:r>
        <w:rPr>
          <w:b w:val="0"/>
          <w:i/>
          <w:spacing w:val="74"/>
          <w:sz w:val="31"/>
        </w:rPr>
        <w:t xml:space="preserve"> </w:t>
      </w:r>
      <w:r>
        <w:rPr>
          <w:spacing w:val="-1"/>
        </w:rPr>
        <w:t>равен</w:t>
      </w:r>
      <w:r>
        <w:rPr>
          <w:spacing w:val="-39"/>
        </w:rPr>
        <w:t xml:space="preserve"> </w:t>
      </w:r>
      <w:r>
        <w:rPr>
          <w:b w:val="0"/>
          <w:spacing w:val="-1"/>
          <w:sz w:val="31"/>
        </w:rPr>
        <w:t>60</w:t>
      </w:r>
      <w:r>
        <w:rPr>
          <w:rFonts w:ascii="Symbol" w:hAnsi="Symbol"/>
          <w:b w:val="0"/>
          <w:spacing w:val="-1"/>
          <w:sz w:val="31"/>
        </w:rPr>
        <w:t></w:t>
      </w:r>
      <w:r>
        <w:rPr>
          <w:spacing w:val="-1"/>
        </w:rPr>
        <w:t>,</w:t>
      </w:r>
      <w:r>
        <w:rPr>
          <w:spacing w:val="-14"/>
        </w:rPr>
        <w:t xml:space="preserve"> </w:t>
      </w:r>
      <w:r>
        <w:rPr>
          <w:b w:val="0"/>
          <w:i/>
          <w:spacing w:val="-1"/>
          <w:position w:val="1"/>
          <w:sz w:val="31"/>
        </w:rPr>
        <w:t>AB</w:t>
      </w:r>
      <w:r>
        <w:rPr>
          <w:b w:val="0"/>
          <w:i/>
          <w:spacing w:val="-35"/>
          <w:position w:val="1"/>
          <w:sz w:val="31"/>
        </w:rPr>
        <w:t xml:space="preserve"> </w:t>
      </w:r>
      <w:r>
        <w:rPr>
          <w:rFonts w:ascii="Symbol" w:hAnsi="Symbol"/>
          <w:b w:val="0"/>
          <w:spacing w:val="-1"/>
          <w:position w:val="1"/>
          <w:sz w:val="31"/>
        </w:rPr>
        <w:t></w:t>
      </w:r>
      <w:r>
        <w:rPr>
          <w:b w:val="0"/>
          <w:spacing w:val="-1"/>
          <w:position w:val="1"/>
          <w:sz w:val="31"/>
        </w:rPr>
        <w:t>12</w:t>
      </w:r>
      <w:r>
        <w:rPr>
          <w:b w:val="0"/>
          <w:spacing w:val="12"/>
          <w:position w:val="1"/>
          <w:sz w:val="31"/>
        </w:rPr>
        <w:t xml:space="preserve"> </w:t>
      </w:r>
      <w:r>
        <w:rPr>
          <w:b w:val="0"/>
          <w:spacing w:val="-1"/>
          <w:position w:val="1"/>
          <w:sz w:val="31"/>
        </w:rPr>
        <w:t>3</w:t>
      </w:r>
      <w:r>
        <w:rPr>
          <w:b w:val="0"/>
          <w:spacing w:val="-46"/>
          <w:position w:val="1"/>
          <w:sz w:val="31"/>
        </w:rPr>
        <w:t xml:space="preserve"> </w:t>
      </w:r>
      <w:r>
        <w:rPr>
          <w:spacing w:val="-1"/>
        </w:rPr>
        <w:t>.</w:t>
      </w:r>
      <w:r>
        <w:rPr>
          <w:spacing w:val="55"/>
        </w:rPr>
        <w:t xml:space="preserve"> </w:t>
      </w:r>
      <w:r>
        <w:rPr>
          <w:spacing w:val="-1"/>
        </w:rPr>
        <w:t>Найдите</w:t>
      </w:r>
      <w:r>
        <w:rPr>
          <w:spacing w:val="55"/>
        </w:rPr>
        <w:t xml:space="preserve"> </w:t>
      </w:r>
      <w:r>
        <w:rPr>
          <w:spacing w:val="-1"/>
        </w:rPr>
        <w:t>радиус</w:t>
      </w:r>
      <w:r>
        <w:rPr>
          <w:spacing w:val="-67"/>
        </w:rPr>
        <w:t xml:space="preserve"> </w:t>
      </w:r>
      <w:r>
        <w:t>окружности,</w:t>
      </w:r>
      <w:r>
        <w:rPr>
          <w:spacing w:val="-2"/>
        </w:rPr>
        <w:t xml:space="preserve"> </w:t>
      </w:r>
      <w:r>
        <w:t>описанной</w:t>
      </w:r>
      <w:r>
        <w:rPr>
          <w:spacing w:val="-1"/>
        </w:rPr>
        <w:t xml:space="preserve"> </w:t>
      </w:r>
      <w:r>
        <w:t>около</w:t>
      </w:r>
      <w:r>
        <w:rPr>
          <w:spacing w:val="-3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треугольника.</w:t>
      </w:r>
    </w:p>
    <w:p w:rsidR="00A87828" w:rsidRDefault="00A87828">
      <w:pPr>
        <w:pStyle w:val="a3"/>
        <w:spacing w:before="2"/>
        <w:rPr>
          <w:b/>
          <w:sz w:val="18"/>
        </w:rPr>
      </w:pPr>
    </w:p>
    <w:p w:rsidR="00A87828" w:rsidRDefault="00A87828">
      <w:pPr>
        <w:spacing w:before="89"/>
        <w:ind w:right="720"/>
        <w:jc w:val="center"/>
        <w:rPr>
          <w:i/>
          <w:sz w:val="25"/>
        </w:rPr>
      </w:pPr>
      <w:r w:rsidRPr="00A87828">
        <w:pict>
          <v:group id="_x0000_s1067" style="position:absolute;left:0;text-align:left;margin-left:281.05pt;margin-top:17.1pt;width:75.9pt;height:75.9pt;z-index:251650048;mso-position-horizontal-relative:page" coordorigin="5621,342" coordsize="1518,1518203">
            <v:shape id="_x0000_s1068" style="position:absolute;left:5832;top:365;width:1101;height:1241" coordorigin="5833,366" coordsize="1101,1241" path="m6933,1607r-1100,l6229,366e" filled="f" strokeweight=".27353mm">
              <v:path arrowok="t"/>
            </v:shape>
            <v:shape id="_x0000_s1069" style="position:absolute;left:5629;top:349;width:1503;height:1502" coordorigin="5629,350" coordsize="1503,1502" o:spt="100" adj="0,,0" path="m7132,1101r-4,77l7116,1253r-18,72l7073,1394r-32,66l7004,1522r-43,58l6912,1633r-53,48l6801,1724r-62,38l6674,1793r-69,25l6532,1837r-75,11l6380,1852r-77,-4l6228,1837r-72,-19l6087,1793r-66,-31l5959,1724r-57,-43l5848,1633r-48,-53l5757,1522r-38,-62l5688,1394r-25,-69l5644,1253r-11,-75l5629,1101r4,-77l5644,949r19,-72l5688,808r31,-66l5757,680r43,-58l5848,569r54,-48l5959,478r62,-38l6087,409r69,-25l6228,365r75,-11l6380,350r77,4l6532,365r73,19l6674,409r65,31l6801,478r58,43l6912,569r49,53l7004,680r37,62l7073,808r25,69l7116,949r12,75l7132,1101xm6933,1607l6229,366e" filled="f" strokeweight=".27353mm">
              <v:stroke joinstyle="round"/>
              <v:formulas/>
              <v:path arrowok="t" o:connecttype="segments"/>
            </v:shape>
            <v:shape id="_x0000_s1070" type="#_x0000_t202" style="position:absolute;left:5652;top:1576;width:173;height:278" filled="f" stroked="f">
              <v:textbox inset="0,0,0,0">
                <w:txbxContent>
                  <w:p w:rsidR="00A87828" w:rsidRDefault="00FB18BE">
                    <w:pPr>
                      <w:spacing w:line="277" w:lineRule="exact"/>
                      <w:rPr>
                        <w:i/>
                        <w:sz w:val="25"/>
                      </w:rPr>
                    </w:pPr>
                    <w:r>
                      <w:rPr>
                        <w:i/>
                        <w:sz w:val="25"/>
                      </w:rPr>
                      <w:t>A</w:t>
                    </w:r>
                  </w:p>
                </w:txbxContent>
              </v:textbox>
            </v:shape>
            <v:shape id="_x0000_s1071" type="#_x0000_t202" style="position:absolute;left:6929;top:1576;width:187;height:278" filled="f" stroked="f">
              <v:textbox inset="0,0,0,0">
                <w:txbxContent>
                  <w:p w:rsidR="00A87828" w:rsidRDefault="00FB18BE">
                    <w:pPr>
                      <w:spacing w:line="277" w:lineRule="exact"/>
                      <w:rPr>
                        <w:i/>
                        <w:sz w:val="25"/>
                      </w:rPr>
                    </w:pPr>
                    <w:r>
                      <w:rPr>
                        <w:i/>
                        <w:sz w:val="25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r w:rsidR="00FB18BE">
        <w:rPr>
          <w:i/>
          <w:sz w:val="25"/>
        </w:rPr>
        <w:t>B</w:t>
      </w:r>
    </w:p>
    <w:p w:rsidR="00A87828" w:rsidRDefault="00A87828">
      <w:pPr>
        <w:pStyle w:val="a3"/>
        <w:rPr>
          <w:i/>
          <w:sz w:val="20"/>
        </w:rPr>
      </w:pPr>
    </w:p>
    <w:p w:rsidR="00A87828" w:rsidRDefault="00A87828">
      <w:pPr>
        <w:pStyle w:val="a3"/>
        <w:rPr>
          <w:i/>
          <w:sz w:val="20"/>
        </w:rPr>
      </w:pPr>
    </w:p>
    <w:p w:rsidR="00A87828" w:rsidRDefault="00A87828">
      <w:pPr>
        <w:pStyle w:val="a3"/>
        <w:rPr>
          <w:i/>
          <w:sz w:val="20"/>
        </w:rPr>
      </w:pPr>
    </w:p>
    <w:p w:rsidR="00A87828" w:rsidRDefault="00A87828">
      <w:pPr>
        <w:pStyle w:val="a3"/>
        <w:rPr>
          <w:i/>
          <w:sz w:val="20"/>
        </w:rPr>
      </w:pPr>
    </w:p>
    <w:p w:rsidR="00A87828" w:rsidRDefault="00A87828">
      <w:pPr>
        <w:pStyle w:val="a3"/>
        <w:rPr>
          <w:i/>
          <w:sz w:val="20"/>
        </w:rPr>
      </w:pPr>
    </w:p>
    <w:p w:rsidR="00A87828" w:rsidRDefault="00A87828">
      <w:pPr>
        <w:pStyle w:val="a3"/>
        <w:spacing w:before="10"/>
        <w:rPr>
          <w:i/>
          <w:sz w:val="22"/>
        </w:rPr>
      </w:pPr>
    </w:p>
    <w:p w:rsidR="00A87828" w:rsidRDefault="00FB18BE">
      <w:pPr>
        <w:pStyle w:val="a3"/>
        <w:spacing w:before="89"/>
        <w:ind w:left="322" w:right="365" w:firstLine="427"/>
        <w:jc w:val="both"/>
      </w:pPr>
      <w:r>
        <w:t>При выполнении задания выпускник основной школы демонстрирует или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синусов,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равнобедренный</w:t>
      </w:r>
      <w:r>
        <w:rPr>
          <w:spacing w:val="1"/>
        </w:rPr>
        <w:t xml:space="preserve"> </w:t>
      </w:r>
      <w:r>
        <w:t>треугольник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rPr>
          <w:i/>
        </w:rPr>
        <w:t>АВ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вершиной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градусными мерами центрального и вписанного углов, опирающихся на одну</w:t>
      </w:r>
      <w:r>
        <w:rPr>
          <w:spacing w:val="1"/>
        </w:rPr>
        <w:t xml:space="preserve"> </w:t>
      </w:r>
      <w:r>
        <w:t>дугу,</w:t>
      </w:r>
      <w:r>
        <w:rPr>
          <w:spacing w:val="-2"/>
        </w:rPr>
        <w:t xml:space="preserve"> </w:t>
      </w:r>
      <w:r>
        <w:t>решает</w:t>
      </w:r>
      <w:r>
        <w:rPr>
          <w:spacing w:val="-3"/>
        </w:rPr>
        <w:t xml:space="preserve"> </w:t>
      </w:r>
      <w:r>
        <w:t>равнобедренный треугольник с</w:t>
      </w:r>
      <w:r>
        <w:rPr>
          <w:spacing w:val="-1"/>
        </w:rPr>
        <w:t xml:space="preserve"> </w:t>
      </w:r>
      <w:r>
        <w:t>углом</w:t>
      </w:r>
      <w:r>
        <w:rPr>
          <w:spacing w:val="-3"/>
        </w:rPr>
        <w:t xml:space="preserve"> </w:t>
      </w:r>
      <w:r>
        <w:t>120°.</w:t>
      </w:r>
    </w:p>
    <w:p w:rsidR="00A87828" w:rsidRDefault="00A87828">
      <w:pPr>
        <w:pStyle w:val="a3"/>
        <w:spacing w:before="7"/>
        <w:rPr>
          <w:sz w:val="25"/>
        </w:rPr>
      </w:pPr>
    </w:p>
    <w:p w:rsidR="00A87828" w:rsidRDefault="00FB18BE">
      <w:pPr>
        <w:pStyle w:val="a5"/>
        <w:numPr>
          <w:ilvl w:val="0"/>
          <w:numId w:val="4"/>
        </w:numPr>
        <w:tabs>
          <w:tab w:val="left" w:pos="841"/>
          <w:tab w:val="left" w:pos="2445"/>
          <w:tab w:val="left" w:pos="3039"/>
          <w:tab w:val="left" w:pos="3413"/>
          <w:tab w:val="left" w:pos="5426"/>
          <w:tab w:val="left" w:pos="8564"/>
          <w:tab w:val="left" w:pos="9153"/>
          <w:tab w:val="left" w:pos="9535"/>
        </w:tabs>
        <w:spacing w:line="296" w:lineRule="exact"/>
        <w:ind w:left="840" w:hanging="519"/>
        <w:rPr>
          <w:i/>
          <w:sz w:val="30"/>
        </w:rPr>
      </w:pPr>
      <w:r>
        <w:rPr>
          <w:b/>
          <w:sz w:val="28"/>
        </w:rPr>
        <w:t>Диагонали</w:t>
      </w:r>
      <w:r>
        <w:rPr>
          <w:b/>
          <w:sz w:val="28"/>
        </w:rPr>
        <w:tab/>
      </w:r>
      <w:r>
        <w:rPr>
          <w:i/>
          <w:sz w:val="31"/>
        </w:rPr>
        <w:t>AC</w:t>
      </w:r>
      <w:r>
        <w:rPr>
          <w:i/>
          <w:sz w:val="31"/>
        </w:rPr>
        <w:tab/>
      </w:r>
      <w:r>
        <w:rPr>
          <w:b/>
          <w:sz w:val="28"/>
        </w:rPr>
        <w:t>и</w:t>
      </w:r>
      <w:r>
        <w:rPr>
          <w:b/>
          <w:sz w:val="28"/>
        </w:rPr>
        <w:tab/>
      </w:r>
      <w:r>
        <w:rPr>
          <w:i/>
          <w:position w:val="1"/>
          <w:sz w:val="30"/>
        </w:rPr>
        <w:t>BD</w:t>
      </w:r>
      <w:r>
        <w:rPr>
          <w:i/>
          <w:spacing w:val="114"/>
          <w:position w:val="1"/>
          <w:sz w:val="30"/>
        </w:rPr>
        <w:t xml:space="preserve"> </w:t>
      </w:r>
      <w:r>
        <w:rPr>
          <w:b/>
          <w:sz w:val="28"/>
        </w:rPr>
        <w:t>трапеции</w:t>
      </w:r>
      <w:r>
        <w:rPr>
          <w:b/>
          <w:sz w:val="28"/>
        </w:rPr>
        <w:tab/>
      </w:r>
      <w:r>
        <w:rPr>
          <w:i/>
          <w:sz w:val="31"/>
        </w:rPr>
        <w:t>ABCD</w:t>
      </w:r>
      <w:r>
        <w:rPr>
          <w:i/>
          <w:spacing w:val="96"/>
          <w:sz w:val="31"/>
        </w:rPr>
        <w:t xml:space="preserve"> </w:t>
      </w:r>
      <w:r>
        <w:rPr>
          <w:b/>
          <w:sz w:val="28"/>
        </w:rPr>
        <w:t>с</w:t>
      </w:r>
      <w:r>
        <w:rPr>
          <w:b/>
          <w:spacing w:val="79"/>
          <w:sz w:val="28"/>
        </w:rPr>
        <w:t xml:space="preserve"> </w:t>
      </w:r>
      <w:r>
        <w:rPr>
          <w:b/>
          <w:sz w:val="28"/>
        </w:rPr>
        <w:t>основаниями</w:t>
      </w:r>
      <w:r>
        <w:rPr>
          <w:b/>
          <w:sz w:val="28"/>
        </w:rPr>
        <w:tab/>
      </w:r>
      <w:r>
        <w:rPr>
          <w:i/>
          <w:sz w:val="31"/>
        </w:rPr>
        <w:t>BC</w:t>
      </w:r>
      <w:r>
        <w:rPr>
          <w:i/>
          <w:sz w:val="31"/>
        </w:rPr>
        <w:tab/>
      </w:r>
      <w:r>
        <w:rPr>
          <w:b/>
          <w:sz w:val="28"/>
        </w:rPr>
        <w:t>и</w:t>
      </w:r>
      <w:r>
        <w:rPr>
          <w:b/>
          <w:sz w:val="28"/>
        </w:rPr>
        <w:tab/>
      </w:r>
      <w:r>
        <w:rPr>
          <w:i/>
          <w:position w:val="1"/>
          <w:sz w:val="30"/>
        </w:rPr>
        <w:t>AD</w:t>
      </w:r>
    </w:p>
    <w:p w:rsidR="00A87828" w:rsidRDefault="00A87828">
      <w:pPr>
        <w:spacing w:line="296" w:lineRule="exact"/>
        <w:rPr>
          <w:sz w:val="30"/>
        </w:rPr>
        <w:sectPr w:rsidR="00A87828">
          <w:type w:val="continuous"/>
          <w:pgSz w:w="11910" w:h="16840"/>
          <w:pgMar w:top="1180" w:right="200" w:bottom="840" w:left="1380" w:header="720" w:footer="720" w:gutter="0"/>
          <w:cols w:space="720"/>
        </w:sectPr>
      </w:pPr>
    </w:p>
    <w:p w:rsidR="00A87828" w:rsidRDefault="00FB18BE">
      <w:pPr>
        <w:pStyle w:val="2"/>
        <w:spacing w:before="26"/>
      </w:pPr>
      <w:r>
        <w:rPr>
          <w:spacing w:val="-1"/>
        </w:rPr>
        <w:lastRenderedPageBreak/>
        <w:t>пересекаются в точке</w:t>
      </w:r>
      <w:r>
        <w:rPr>
          <w:spacing w:val="26"/>
        </w:rPr>
        <w:t xml:space="preserve"> </w:t>
      </w:r>
      <w:r>
        <w:rPr>
          <w:b w:val="0"/>
          <w:i/>
          <w:sz w:val="31"/>
        </w:rPr>
        <w:t>O</w:t>
      </w:r>
      <w:r>
        <w:rPr>
          <w:b w:val="0"/>
          <w:i/>
          <w:spacing w:val="-44"/>
          <w:sz w:val="31"/>
        </w:rPr>
        <w:t xml:space="preserve"> </w:t>
      </w:r>
      <w:r>
        <w:t>,</w:t>
      </w:r>
    </w:p>
    <w:p w:rsidR="00A87828" w:rsidRDefault="00FB18BE">
      <w:pPr>
        <w:spacing w:before="3"/>
        <w:ind w:left="73"/>
        <w:rPr>
          <w:b/>
          <w:sz w:val="28"/>
        </w:rPr>
      </w:pPr>
      <w:r>
        <w:br w:type="column"/>
      </w:r>
      <w:r>
        <w:rPr>
          <w:i/>
          <w:spacing w:val="-1"/>
          <w:sz w:val="31"/>
        </w:rPr>
        <w:lastRenderedPageBreak/>
        <w:t>BC</w:t>
      </w:r>
      <w:r>
        <w:rPr>
          <w:i/>
          <w:spacing w:val="-30"/>
          <w:sz w:val="31"/>
        </w:rPr>
        <w:t xml:space="preserve"> </w:t>
      </w:r>
      <w:r>
        <w:rPr>
          <w:rFonts w:ascii="Symbol" w:hAnsi="Symbol"/>
          <w:spacing w:val="-1"/>
          <w:sz w:val="31"/>
        </w:rPr>
        <w:t></w:t>
      </w:r>
      <w:r>
        <w:rPr>
          <w:spacing w:val="-49"/>
          <w:sz w:val="31"/>
        </w:rPr>
        <w:t xml:space="preserve"> </w:t>
      </w:r>
      <w:r>
        <w:rPr>
          <w:spacing w:val="-1"/>
          <w:sz w:val="31"/>
        </w:rPr>
        <w:t>3</w:t>
      </w:r>
      <w:r>
        <w:rPr>
          <w:b/>
          <w:spacing w:val="-1"/>
          <w:sz w:val="28"/>
        </w:rPr>
        <w:t>,</w:t>
      </w:r>
    </w:p>
    <w:p w:rsidR="00A87828" w:rsidRDefault="00A87828">
      <w:pPr>
        <w:pStyle w:val="a3"/>
        <w:rPr>
          <w:b/>
          <w:sz w:val="38"/>
        </w:rPr>
      </w:pPr>
    </w:p>
    <w:p w:rsidR="00A87828" w:rsidRDefault="00A87828">
      <w:pPr>
        <w:pStyle w:val="a3"/>
        <w:rPr>
          <w:b/>
          <w:sz w:val="38"/>
        </w:rPr>
      </w:pPr>
    </w:p>
    <w:p w:rsidR="00A87828" w:rsidRPr="002820D3" w:rsidRDefault="00A87828">
      <w:pPr>
        <w:spacing w:before="237"/>
        <w:ind w:right="118"/>
        <w:jc w:val="right"/>
        <w:rPr>
          <w:i/>
          <w:sz w:val="28"/>
          <w:lang w:val="en-US"/>
        </w:rPr>
      </w:pPr>
      <w:r w:rsidRPr="00A87828">
        <w:pict>
          <v:group id="_x0000_s1072" style="position:absolute;left:0;text-align:left;margin-left:282.85pt;margin-top:-31.15pt;width:86.45pt;height:43.55pt;z-index:251651072;mso-position-horizontal-relative:page" coordorigin="5657,-624" coordsize="1729,871203">
            <v:shape id="_x0000_s1073" style="position:absolute;left:5666;top:-616;width:1712;height:853" coordorigin="5666,-615" coordsize="1712,853" path="m7164,-615r-1070,l5666,238r1711,l7164,-615xe" filled="f" strokecolor="#1d1d1b" strokeweight=".31mm">
              <v:path arrowok="t"/>
            </v:shape>
            <v:shape id="_x0000_s1074" style="position:absolute;left:5666;top:-616;width:1712;height:853" coordorigin="5666,-615" coordsize="1712,853" o:spt="100" adj="0,,0" path="m6094,-615l7377,238t-1711,l7164,-615e" filled="f" strokecolor="#1d1d1b" strokeweight=".31064mm">
              <v:stroke joinstyle="round"/>
              <v:formulas/>
              <v:path arrowok="t" o:connecttype="segments"/>
            </v:shape>
            <v:shape id="_x0000_s1075" type="#_x0000_t202" style="position:absolute;left:5657;top:-624;width:1729;height:871" filled="f" stroked="f">
              <v:textbox inset="0,0,0,0">
                <w:txbxContent>
                  <w:p w:rsidR="00A87828" w:rsidRDefault="00A87828">
                    <w:pPr>
                      <w:spacing w:before="4"/>
                      <w:rPr>
                        <w:i/>
                        <w:sz w:val="31"/>
                      </w:rPr>
                    </w:pPr>
                  </w:p>
                  <w:p w:rsidR="00A87828" w:rsidRDefault="00FB18BE">
                    <w:pPr>
                      <w:ind w:left="55"/>
                      <w:jc w:val="center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102"/>
                        <w:sz w:val="28"/>
                      </w:rPr>
                      <w:t>O</w:t>
                    </w:r>
                  </w:p>
                </w:txbxContent>
              </v:textbox>
            </v:shape>
            <w10:wrap anchorx="page"/>
          </v:group>
        </w:pict>
      </w:r>
      <w:r w:rsidR="00FB18BE" w:rsidRPr="002820D3">
        <w:rPr>
          <w:i/>
          <w:w w:val="102"/>
          <w:sz w:val="28"/>
          <w:lang w:val="en-US"/>
        </w:rPr>
        <w:t>A</w:t>
      </w:r>
    </w:p>
    <w:p w:rsidR="00A87828" w:rsidRPr="002820D3" w:rsidRDefault="00FB18BE">
      <w:pPr>
        <w:spacing w:before="3" w:line="354" w:lineRule="exact"/>
        <w:ind w:left="89"/>
        <w:rPr>
          <w:b/>
          <w:sz w:val="28"/>
          <w:lang w:val="en-US"/>
        </w:rPr>
      </w:pPr>
      <w:r w:rsidRPr="002820D3">
        <w:rPr>
          <w:lang w:val="en-US"/>
        </w:rPr>
        <w:br w:type="column"/>
      </w:r>
      <w:r w:rsidRPr="002820D3">
        <w:rPr>
          <w:i/>
          <w:sz w:val="31"/>
          <w:lang w:val="en-US"/>
        </w:rPr>
        <w:lastRenderedPageBreak/>
        <w:t>AD</w:t>
      </w:r>
      <w:r w:rsidRPr="002820D3">
        <w:rPr>
          <w:i/>
          <w:spacing w:val="-39"/>
          <w:sz w:val="31"/>
          <w:lang w:val="en-US"/>
        </w:rPr>
        <w:t xml:space="preserve"> </w:t>
      </w:r>
      <w:r>
        <w:rPr>
          <w:rFonts w:ascii="Symbol" w:hAnsi="Symbol"/>
          <w:sz w:val="31"/>
        </w:rPr>
        <w:t></w:t>
      </w:r>
      <w:r w:rsidRPr="002820D3">
        <w:rPr>
          <w:spacing w:val="-46"/>
          <w:sz w:val="31"/>
          <w:lang w:val="en-US"/>
        </w:rPr>
        <w:t xml:space="preserve"> </w:t>
      </w:r>
      <w:r w:rsidRPr="002820D3">
        <w:rPr>
          <w:sz w:val="31"/>
          <w:lang w:val="en-US"/>
        </w:rPr>
        <w:t>5</w:t>
      </w:r>
      <w:r w:rsidRPr="002820D3">
        <w:rPr>
          <w:b/>
          <w:sz w:val="28"/>
          <w:lang w:val="en-US"/>
        </w:rPr>
        <w:t>,</w:t>
      </w:r>
    </w:p>
    <w:p w:rsidR="00A87828" w:rsidRPr="002820D3" w:rsidRDefault="00FB18BE">
      <w:pPr>
        <w:spacing w:line="297" w:lineRule="exact"/>
        <w:ind w:left="91"/>
        <w:rPr>
          <w:i/>
          <w:sz w:val="28"/>
          <w:lang w:val="en-US"/>
        </w:rPr>
      </w:pPr>
      <w:r w:rsidRPr="002820D3">
        <w:rPr>
          <w:i/>
          <w:w w:val="102"/>
          <w:sz w:val="28"/>
          <w:lang w:val="en-US"/>
        </w:rPr>
        <w:t>B</w:t>
      </w:r>
    </w:p>
    <w:p w:rsidR="00A87828" w:rsidRPr="002820D3" w:rsidRDefault="00FB18BE">
      <w:pPr>
        <w:spacing w:before="3" w:line="354" w:lineRule="exact"/>
        <w:ind w:left="86"/>
        <w:rPr>
          <w:b/>
          <w:sz w:val="28"/>
          <w:lang w:val="en-US"/>
        </w:rPr>
      </w:pPr>
      <w:r w:rsidRPr="002820D3">
        <w:rPr>
          <w:lang w:val="en-US"/>
        </w:rPr>
        <w:br w:type="column"/>
      </w:r>
      <w:proofErr w:type="gramStart"/>
      <w:r w:rsidRPr="002820D3">
        <w:rPr>
          <w:i/>
          <w:spacing w:val="-2"/>
          <w:sz w:val="31"/>
          <w:lang w:val="en-US"/>
        </w:rPr>
        <w:lastRenderedPageBreak/>
        <w:t>AC</w:t>
      </w:r>
      <w:r w:rsidRPr="002820D3">
        <w:rPr>
          <w:i/>
          <w:spacing w:val="-28"/>
          <w:sz w:val="31"/>
          <w:lang w:val="en-US"/>
        </w:rPr>
        <w:t xml:space="preserve"> </w:t>
      </w:r>
      <w:r>
        <w:rPr>
          <w:rFonts w:ascii="Symbol" w:hAnsi="Symbol"/>
          <w:spacing w:val="-1"/>
          <w:sz w:val="31"/>
        </w:rPr>
        <w:t></w:t>
      </w:r>
      <w:r w:rsidRPr="002820D3">
        <w:rPr>
          <w:spacing w:val="-39"/>
          <w:sz w:val="31"/>
          <w:lang w:val="en-US"/>
        </w:rPr>
        <w:t xml:space="preserve"> </w:t>
      </w:r>
      <w:r w:rsidRPr="002820D3">
        <w:rPr>
          <w:spacing w:val="-1"/>
          <w:sz w:val="31"/>
          <w:lang w:val="en-US"/>
        </w:rPr>
        <w:t>24</w:t>
      </w:r>
      <w:r w:rsidRPr="002820D3">
        <w:rPr>
          <w:b/>
          <w:spacing w:val="-1"/>
          <w:sz w:val="28"/>
          <w:lang w:val="en-US"/>
        </w:rPr>
        <w:t>.</w:t>
      </w:r>
      <w:proofErr w:type="gramEnd"/>
      <w:r w:rsidRPr="002820D3">
        <w:rPr>
          <w:b/>
          <w:spacing w:val="-1"/>
          <w:sz w:val="28"/>
          <w:lang w:val="en-US"/>
        </w:rPr>
        <w:t xml:space="preserve"> </w:t>
      </w:r>
      <w:r>
        <w:rPr>
          <w:b/>
          <w:spacing w:val="-1"/>
          <w:sz w:val="28"/>
        </w:rPr>
        <w:t>Найдите</w:t>
      </w:r>
      <w:r w:rsidRPr="002820D3">
        <w:rPr>
          <w:b/>
          <w:spacing w:val="54"/>
          <w:sz w:val="28"/>
          <w:lang w:val="en-US"/>
        </w:rPr>
        <w:t xml:space="preserve"> </w:t>
      </w:r>
      <w:r w:rsidRPr="002820D3">
        <w:rPr>
          <w:i/>
          <w:spacing w:val="-1"/>
          <w:sz w:val="31"/>
          <w:lang w:val="en-US"/>
        </w:rPr>
        <w:t>AO</w:t>
      </w:r>
      <w:r w:rsidRPr="002820D3">
        <w:rPr>
          <w:i/>
          <w:spacing w:val="-50"/>
          <w:sz w:val="31"/>
          <w:lang w:val="en-US"/>
        </w:rPr>
        <w:t xml:space="preserve"> </w:t>
      </w:r>
      <w:r w:rsidRPr="002820D3">
        <w:rPr>
          <w:b/>
          <w:spacing w:val="-1"/>
          <w:sz w:val="28"/>
          <w:lang w:val="en-US"/>
        </w:rPr>
        <w:t>.</w:t>
      </w:r>
    </w:p>
    <w:p w:rsidR="00A87828" w:rsidRDefault="00FB18BE">
      <w:pPr>
        <w:spacing w:line="297" w:lineRule="exact"/>
        <w:ind w:left="130"/>
        <w:rPr>
          <w:i/>
          <w:sz w:val="28"/>
        </w:rPr>
      </w:pPr>
      <w:r>
        <w:rPr>
          <w:i/>
          <w:w w:val="102"/>
          <w:sz w:val="28"/>
        </w:rPr>
        <w:t>C</w:t>
      </w:r>
    </w:p>
    <w:p w:rsidR="00A87828" w:rsidRDefault="00A87828">
      <w:pPr>
        <w:pStyle w:val="a3"/>
        <w:rPr>
          <w:i/>
          <w:sz w:val="30"/>
        </w:rPr>
      </w:pPr>
    </w:p>
    <w:p w:rsidR="00A87828" w:rsidRDefault="00A87828">
      <w:pPr>
        <w:pStyle w:val="a3"/>
        <w:rPr>
          <w:i/>
          <w:sz w:val="43"/>
        </w:rPr>
      </w:pPr>
    </w:p>
    <w:p w:rsidR="00A87828" w:rsidRDefault="00FB18BE">
      <w:pPr>
        <w:ind w:left="334"/>
        <w:rPr>
          <w:i/>
          <w:sz w:val="28"/>
        </w:rPr>
      </w:pPr>
      <w:r>
        <w:rPr>
          <w:i/>
          <w:w w:val="102"/>
          <w:sz w:val="28"/>
        </w:rPr>
        <w:t>D</w:t>
      </w:r>
    </w:p>
    <w:p w:rsidR="00A87828" w:rsidRDefault="00A87828">
      <w:pPr>
        <w:rPr>
          <w:sz w:val="28"/>
        </w:rPr>
        <w:sectPr w:rsidR="00A87828">
          <w:type w:val="continuous"/>
          <w:pgSz w:w="11910" w:h="16840"/>
          <w:pgMar w:top="1180" w:right="200" w:bottom="840" w:left="1380" w:header="720" w:footer="720" w:gutter="0"/>
          <w:cols w:num="4" w:space="720" w:equalWidth="0">
            <w:col w:w="3501" w:space="40"/>
            <w:col w:w="956" w:space="39"/>
            <w:col w:w="988" w:space="40"/>
            <w:col w:w="4766"/>
          </w:cols>
        </w:sectPr>
      </w:pPr>
    </w:p>
    <w:p w:rsidR="00A87828" w:rsidRDefault="00FB18BE">
      <w:pPr>
        <w:pStyle w:val="a3"/>
        <w:spacing w:before="76"/>
        <w:ind w:left="322"/>
      </w:pPr>
      <w:r>
        <w:lastRenderedPageBreak/>
        <w:t>Задание</w:t>
      </w:r>
      <w:r>
        <w:rPr>
          <w:spacing w:val="-3"/>
        </w:rPr>
        <w:t xml:space="preserve"> </w:t>
      </w:r>
      <w:r>
        <w:t>проверяет</w:t>
      </w:r>
      <w:r>
        <w:rPr>
          <w:spacing w:val="-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подобные</w:t>
      </w:r>
      <w:r>
        <w:rPr>
          <w:spacing w:val="-2"/>
        </w:rPr>
        <w:t xml:space="preserve"> </w:t>
      </w:r>
      <w:r>
        <w:t>треугольники.</w:t>
      </w:r>
    </w:p>
    <w:p w:rsidR="00A87828" w:rsidRDefault="00A87828">
      <w:pPr>
        <w:pStyle w:val="a3"/>
        <w:spacing w:before="7"/>
        <w:rPr>
          <w:sz w:val="23"/>
        </w:rPr>
      </w:pPr>
    </w:p>
    <w:p w:rsidR="00A87828" w:rsidRDefault="00FB18BE">
      <w:pPr>
        <w:pStyle w:val="2"/>
        <w:numPr>
          <w:ilvl w:val="0"/>
          <w:numId w:val="4"/>
        </w:numPr>
        <w:tabs>
          <w:tab w:val="left" w:pos="745"/>
        </w:tabs>
        <w:spacing w:after="21"/>
        <w:ind w:left="391" w:right="1019" w:hanging="70"/>
      </w:pPr>
      <w:r>
        <w:t xml:space="preserve">На клетчатой бумаге с размером клетки </w:t>
      </w:r>
      <w:r>
        <w:rPr>
          <w:b w:val="0"/>
          <w:position w:val="1"/>
          <w:sz w:val="30"/>
        </w:rPr>
        <w:t>1</w:t>
      </w:r>
      <w:r>
        <w:rPr>
          <w:rFonts w:ascii="Symbol" w:hAnsi="Symbol"/>
          <w:b w:val="0"/>
          <w:position w:val="1"/>
          <w:sz w:val="30"/>
        </w:rPr>
        <w:t></w:t>
      </w:r>
      <w:r>
        <w:rPr>
          <w:b w:val="0"/>
          <w:position w:val="1"/>
          <w:sz w:val="30"/>
        </w:rPr>
        <w:t xml:space="preserve">1 </w:t>
      </w:r>
      <w:r>
        <w:t>изображена</w:t>
      </w:r>
      <w:r>
        <w:t xml:space="preserve"> трапеция.</w:t>
      </w:r>
      <w:r>
        <w:rPr>
          <w:spacing w:val="-67"/>
        </w:rPr>
        <w:t xml:space="preserve"> </w:t>
      </w:r>
      <w:r>
        <w:t>Найдите</w:t>
      </w:r>
      <w:r>
        <w:rPr>
          <w:spacing w:val="-2"/>
        </w:rPr>
        <w:t xml:space="preserve"> </w:t>
      </w:r>
      <w:r>
        <w:t>её площадь.</w:t>
      </w:r>
    </w:p>
    <w:p w:rsidR="00A87828" w:rsidRDefault="00A87828">
      <w:pPr>
        <w:pStyle w:val="a3"/>
        <w:ind w:left="421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6" style="width:115.75pt;height:77.55pt;mso-position-horizontal-relative:char;mso-position-vertical-relative:line" coordsize="2315,1551203">
            <v:shape id="_x0000_s1077" style="position:absolute;left:2;top:2;width:2309;height:1545" coordorigin="3,3" coordsize="2309,1545" o:spt="100" adj="0,,0" path="m3,1547l3,3m263,1547l263,3m518,1547l518,3m773,1547l773,3t260,1544l1033,3t255,1544l1288,3t254,1544l1542,3t260,1544l1802,3t255,1544l2057,3t255,1544l2312,3t,1544l3,1547m2312,1292l3,1292m2312,1031l3,1031m2312,775l3,775m2312,514l3,514m2312,258l3,258m2312,3l3,3e" filled="f" strokeweight=".1036mm">
              <v:stroke joinstyle="round"/>
              <v:formulas/>
              <v:path arrowok="t" o:connecttype="segments"/>
            </v:shape>
            <v:shape id="_x0000_s1078" style="position:absolute;left:263;top:258;width:1794;height:1034" coordorigin="263,258" coordsize="1794,1034" path="m518,258l263,1292r1794,l1288,258r-770,xe" filled="f" strokeweight=".4145mm">
              <v:path arrowok="t"/>
            </v:shape>
            <w10:wrap type="none"/>
            <w10:anchorlock/>
          </v:group>
        </w:pict>
      </w:r>
    </w:p>
    <w:p w:rsidR="00A87828" w:rsidRDefault="00FB18BE">
      <w:pPr>
        <w:pStyle w:val="a3"/>
        <w:spacing w:before="13"/>
        <w:ind w:left="322" w:right="368"/>
      </w:pPr>
      <w:r>
        <w:t>Задание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трапеции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элементы трапеции на</w:t>
      </w:r>
      <w:r>
        <w:rPr>
          <w:spacing w:val="-3"/>
        </w:rPr>
        <w:t xml:space="preserve"> </w:t>
      </w:r>
      <w:r>
        <w:t>клетчатом листе,</w:t>
      </w:r>
    </w:p>
    <w:p w:rsidR="00A87828" w:rsidRDefault="00A87828">
      <w:pPr>
        <w:pStyle w:val="a3"/>
      </w:pPr>
    </w:p>
    <w:p w:rsidR="00A87828" w:rsidRDefault="00FB18BE">
      <w:pPr>
        <w:pStyle w:val="2"/>
        <w:numPr>
          <w:ilvl w:val="0"/>
          <w:numId w:val="4"/>
        </w:numPr>
        <w:tabs>
          <w:tab w:val="left" w:pos="745"/>
        </w:tabs>
        <w:spacing w:after="13"/>
        <w:ind w:left="744" w:hanging="423"/>
      </w:pPr>
      <w:r>
        <w:t>Какое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утверждений</w:t>
      </w:r>
      <w:r>
        <w:rPr>
          <w:spacing w:val="-4"/>
        </w:rPr>
        <w:t xml:space="preserve"> </w:t>
      </w:r>
      <w:r>
        <w:t>вер</w:t>
      </w:r>
      <w:r>
        <w:t>но</w:t>
      </w: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8"/>
        <w:gridCol w:w="9232"/>
      </w:tblGrid>
      <w:tr w:rsidR="00A87828">
        <w:trPr>
          <w:trHeight w:val="342"/>
        </w:trPr>
        <w:tc>
          <w:tcPr>
            <w:tcW w:w="528" w:type="dxa"/>
          </w:tcPr>
          <w:p w:rsidR="00A87828" w:rsidRDefault="00FB18BE">
            <w:pPr>
              <w:pStyle w:val="TableParagraph"/>
              <w:spacing w:line="311" w:lineRule="exact"/>
              <w:ind w:right="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1)</w:t>
            </w:r>
          </w:p>
        </w:tc>
        <w:tc>
          <w:tcPr>
            <w:tcW w:w="9232" w:type="dxa"/>
          </w:tcPr>
          <w:p w:rsidR="00A87828" w:rsidRDefault="00FB18BE">
            <w:pPr>
              <w:pStyle w:val="TableParagraph"/>
              <w:spacing w:before="15" w:line="307" w:lineRule="exact"/>
              <w:ind w:left="91"/>
              <w:rPr>
                <w:b/>
                <w:sz w:val="28"/>
              </w:rPr>
            </w:pPr>
            <w:r>
              <w:rPr>
                <w:b/>
                <w:sz w:val="28"/>
              </w:rPr>
              <w:t>Смежные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углы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всегда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равны,</w:t>
            </w:r>
          </w:p>
        </w:tc>
      </w:tr>
      <w:tr w:rsidR="00A87828">
        <w:trPr>
          <w:trHeight w:val="669"/>
        </w:trPr>
        <w:tc>
          <w:tcPr>
            <w:tcW w:w="528" w:type="dxa"/>
          </w:tcPr>
          <w:p w:rsidR="00A87828" w:rsidRDefault="00FB18BE">
            <w:pPr>
              <w:pStyle w:val="TableParagraph"/>
              <w:spacing w:line="316" w:lineRule="exact"/>
              <w:ind w:right="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2)</w:t>
            </w:r>
          </w:p>
        </w:tc>
        <w:tc>
          <w:tcPr>
            <w:tcW w:w="9232" w:type="dxa"/>
          </w:tcPr>
          <w:p w:rsidR="00A87828" w:rsidRDefault="00FB18BE">
            <w:pPr>
              <w:pStyle w:val="TableParagraph"/>
              <w:spacing w:before="5" w:line="322" w:lineRule="exact"/>
              <w:ind w:left="91"/>
              <w:rPr>
                <w:b/>
                <w:sz w:val="28"/>
              </w:rPr>
            </w:pPr>
            <w:r>
              <w:rPr>
                <w:b/>
                <w:sz w:val="28"/>
              </w:rPr>
              <w:t>Каждая</w:t>
            </w:r>
            <w:r>
              <w:rPr>
                <w:b/>
                <w:spacing w:val="60"/>
                <w:sz w:val="28"/>
              </w:rPr>
              <w:t xml:space="preserve"> </w:t>
            </w:r>
            <w:r>
              <w:rPr>
                <w:b/>
                <w:sz w:val="28"/>
              </w:rPr>
              <w:t>из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биссектрис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равнобедренного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треугольника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является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его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высотой,</w:t>
            </w:r>
          </w:p>
        </w:tc>
      </w:tr>
      <w:tr w:rsidR="00A87828">
        <w:trPr>
          <w:trHeight w:val="666"/>
        </w:trPr>
        <w:tc>
          <w:tcPr>
            <w:tcW w:w="528" w:type="dxa"/>
          </w:tcPr>
          <w:p w:rsidR="00A87828" w:rsidRDefault="00FB18BE">
            <w:pPr>
              <w:pStyle w:val="TableParagraph"/>
              <w:spacing w:line="316" w:lineRule="exact"/>
              <w:ind w:right="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3)</w:t>
            </w:r>
          </w:p>
        </w:tc>
        <w:tc>
          <w:tcPr>
            <w:tcW w:w="9232" w:type="dxa"/>
          </w:tcPr>
          <w:p w:rsidR="00A87828" w:rsidRDefault="00FB18BE">
            <w:pPr>
              <w:pStyle w:val="TableParagraph"/>
              <w:tabs>
                <w:tab w:val="left" w:pos="2073"/>
                <w:tab w:val="left" w:pos="4586"/>
                <w:tab w:val="left" w:pos="6383"/>
                <w:tab w:val="left" w:pos="7998"/>
              </w:tabs>
              <w:spacing w:before="2" w:line="322" w:lineRule="exact"/>
              <w:ind w:left="91" w:right="197"/>
              <w:rPr>
                <w:b/>
                <w:sz w:val="28"/>
              </w:rPr>
            </w:pPr>
            <w:r>
              <w:rPr>
                <w:b/>
                <w:sz w:val="28"/>
              </w:rPr>
              <w:t>Существует</w:t>
            </w:r>
            <w:r>
              <w:rPr>
                <w:b/>
                <w:sz w:val="28"/>
              </w:rPr>
              <w:tab/>
              <w:t>прямоугольник,</w:t>
            </w:r>
            <w:r>
              <w:rPr>
                <w:b/>
                <w:sz w:val="28"/>
              </w:rPr>
              <w:tab/>
              <w:t>диагонали</w:t>
            </w:r>
            <w:r>
              <w:rPr>
                <w:b/>
                <w:sz w:val="28"/>
              </w:rPr>
              <w:tab/>
              <w:t>которого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4"/>
                <w:sz w:val="28"/>
              </w:rPr>
              <w:t>взаимно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перпендикулярны,</w:t>
            </w:r>
          </w:p>
        </w:tc>
      </w:tr>
    </w:tbl>
    <w:p w:rsidR="00A87828" w:rsidRDefault="00A87828">
      <w:pPr>
        <w:pStyle w:val="a3"/>
        <w:spacing w:before="10"/>
        <w:rPr>
          <w:b/>
          <w:sz w:val="27"/>
        </w:rPr>
      </w:pPr>
    </w:p>
    <w:p w:rsidR="00A87828" w:rsidRDefault="00FB18BE">
      <w:pPr>
        <w:pStyle w:val="a3"/>
        <w:ind w:left="322" w:right="360" w:firstLine="427"/>
        <w:jc w:val="both"/>
      </w:pPr>
      <w:r>
        <w:t>Задание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ошибочные</w:t>
      </w:r>
      <w:r>
        <w:rPr>
          <w:spacing w:val="1"/>
        </w:rPr>
        <w:t xml:space="preserve"> </w:t>
      </w:r>
      <w:r>
        <w:t>заключения.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«верно</w:t>
      </w:r>
      <w:r>
        <w:rPr>
          <w:spacing w:val="1"/>
        </w:rPr>
        <w:t xml:space="preserve"> </w:t>
      </w:r>
      <w:r>
        <w:t>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…»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спутник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</w:t>
      </w:r>
      <w:r>
        <w:rPr>
          <w:spacing w:val="-5"/>
        </w:rPr>
        <w:t xml:space="preserve"> </w:t>
      </w:r>
      <w:r>
        <w:t>основной школы затруднений.</w:t>
      </w:r>
    </w:p>
    <w:p w:rsidR="00A87828" w:rsidRDefault="00A87828">
      <w:pPr>
        <w:pStyle w:val="a3"/>
        <w:rPr>
          <w:sz w:val="27"/>
        </w:rPr>
      </w:pPr>
    </w:p>
    <w:p w:rsidR="00A87828" w:rsidRDefault="00FB18BE">
      <w:pPr>
        <w:ind w:left="322"/>
        <w:rPr>
          <w:b/>
          <w:sz w:val="28"/>
        </w:rPr>
      </w:pPr>
      <w:r>
        <w:rPr>
          <w:b/>
          <w:w w:val="95"/>
          <w:position w:val="1"/>
          <w:sz w:val="28"/>
        </w:rPr>
        <w:t>20.</w:t>
      </w:r>
      <w:r>
        <w:rPr>
          <w:b/>
          <w:spacing w:val="26"/>
          <w:w w:val="95"/>
          <w:position w:val="1"/>
          <w:sz w:val="28"/>
        </w:rPr>
        <w:t xml:space="preserve"> </w:t>
      </w:r>
      <w:r>
        <w:rPr>
          <w:b/>
          <w:w w:val="95"/>
          <w:position w:val="1"/>
          <w:sz w:val="28"/>
        </w:rPr>
        <w:t>Решите</w:t>
      </w:r>
      <w:r>
        <w:rPr>
          <w:b/>
          <w:spacing w:val="32"/>
          <w:w w:val="95"/>
          <w:position w:val="1"/>
          <w:sz w:val="28"/>
        </w:rPr>
        <w:t xml:space="preserve"> </w:t>
      </w:r>
      <w:r>
        <w:rPr>
          <w:b/>
          <w:w w:val="95"/>
          <w:position w:val="1"/>
          <w:sz w:val="28"/>
        </w:rPr>
        <w:t>уравнение</w:t>
      </w:r>
      <w:r>
        <w:rPr>
          <w:b/>
          <w:spacing w:val="64"/>
          <w:position w:val="1"/>
          <w:sz w:val="28"/>
        </w:rPr>
        <w:t xml:space="preserve"> </w:t>
      </w:r>
      <w:r>
        <w:rPr>
          <w:rFonts w:ascii="Symbol" w:hAnsi="Symbol"/>
          <w:w w:val="95"/>
          <w:sz w:val="37"/>
        </w:rPr>
        <w:t></w:t>
      </w:r>
      <w:r>
        <w:rPr>
          <w:spacing w:val="-35"/>
          <w:w w:val="95"/>
          <w:sz w:val="37"/>
        </w:rPr>
        <w:t xml:space="preserve"> </w:t>
      </w:r>
      <w:proofErr w:type="spellStart"/>
      <w:r>
        <w:rPr>
          <w:i/>
          <w:w w:val="95"/>
          <w:position w:val="1"/>
          <w:sz w:val="30"/>
        </w:rPr>
        <w:t>x</w:t>
      </w:r>
      <w:proofErr w:type="spellEnd"/>
      <w:r>
        <w:rPr>
          <w:i/>
          <w:spacing w:val="-16"/>
          <w:w w:val="95"/>
          <w:position w:val="1"/>
          <w:sz w:val="30"/>
        </w:rPr>
        <w:t xml:space="preserve"> </w:t>
      </w:r>
      <w:r>
        <w:rPr>
          <w:rFonts w:ascii="Symbol" w:hAnsi="Symbol"/>
          <w:spacing w:val="11"/>
          <w:w w:val="95"/>
          <w:position w:val="1"/>
          <w:sz w:val="30"/>
        </w:rPr>
        <w:t></w:t>
      </w:r>
      <w:r>
        <w:rPr>
          <w:spacing w:val="11"/>
          <w:w w:val="95"/>
          <w:position w:val="1"/>
          <w:sz w:val="30"/>
        </w:rPr>
        <w:t>3</w:t>
      </w:r>
      <w:r>
        <w:rPr>
          <w:rFonts w:ascii="Symbol" w:hAnsi="Symbol"/>
          <w:spacing w:val="11"/>
          <w:w w:val="95"/>
          <w:sz w:val="37"/>
        </w:rPr>
        <w:t></w:t>
      </w:r>
      <w:r>
        <w:rPr>
          <w:spacing w:val="11"/>
          <w:w w:val="95"/>
          <w:sz w:val="37"/>
          <w:vertAlign w:val="superscript"/>
        </w:rPr>
        <w:t>4</w:t>
      </w:r>
      <w:r>
        <w:rPr>
          <w:rFonts w:ascii="Symbol" w:hAnsi="Symbol"/>
          <w:spacing w:val="11"/>
          <w:w w:val="95"/>
          <w:position w:val="1"/>
          <w:sz w:val="30"/>
        </w:rPr>
        <w:t></w:t>
      </w:r>
      <w:r>
        <w:rPr>
          <w:spacing w:val="11"/>
          <w:w w:val="95"/>
          <w:position w:val="1"/>
          <w:sz w:val="30"/>
        </w:rPr>
        <w:t>3</w:t>
      </w:r>
      <w:r>
        <w:rPr>
          <w:rFonts w:ascii="Symbol" w:hAnsi="Symbol"/>
          <w:spacing w:val="11"/>
          <w:w w:val="95"/>
          <w:sz w:val="37"/>
        </w:rPr>
        <w:t></w:t>
      </w:r>
      <w:r>
        <w:rPr>
          <w:spacing w:val="-35"/>
          <w:w w:val="95"/>
          <w:sz w:val="37"/>
        </w:rPr>
        <w:t xml:space="preserve"> </w:t>
      </w:r>
      <w:proofErr w:type="spellStart"/>
      <w:r>
        <w:rPr>
          <w:i/>
          <w:w w:val="95"/>
          <w:position w:val="1"/>
          <w:sz w:val="30"/>
        </w:rPr>
        <w:t>x</w:t>
      </w:r>
      <w:proofErr w:type="spellEnd"/>
      <w:r>
        <w:rPr>
          <w:i/>
          <w:spacing w:val="-18"/>
          <w:w w:val="95"/>
          <w:position w:val="1"/>
          <w:sz w:val="30"/>
        </w:rPr>
        <w:t xml:space="preserve"> </w:t>
      </w:r>
      <w:r>
        <w:rPr>
          <w:rFonts w:ascii="Symbol" w:hAnsi="Symbol"/>
          <w:w w:val="95"/>
          <w:position w:val="1"/>
          <w:sz w:val="30"/>
        </w:rPr>
        <w:t></w:t>
      </w:r>
      <w:r>
        <w:rPr>
          <w:w w:val="95"/>
          <w:position w:val="1"/>
          <w:sz w:val="30"/>
        </w:rPr>
        <w:t>3</w:t>
      </w:r>
      <w:r>
        <w:rPr>
          <w:rFonts w:ascii="Symbol" w:hAnsi="Symbol"/>
          <w:w w:val="95"/>
          <w:sz w:val="37"/>
        </w:rPr>
        <w:t></w:t>
      </w:r>
      <w:r>
        <w:rPr>
          <w:w w:val="95"/>
          <w:sz w:val="37"/>
          <w:vertAlign w:val="superscript"/>
        </w:rPr>
        <w:t>2</w:t>
      </w:r>
      <w:r>
        <w:rPr>
          <w:rFonts w:ascii="Symbol" w:hAnsi="Symbol"/>
          <w:w w:val="95"/>
          <w:position w:val="1"/>
          <w:sz w:val="30"/>
        </w:rPr>
        <w:t></w:t>
      </w:r>
      <w:r>
        <w:rPr>
          <w:w w:val="95"/>
          <w:position w:val="1"/>
          <w:sz w:val="30"/>
        </w:rPr>
        <w:t>10</w:t>
      </w:r>
      <w:r>
        <w:rPr>
          <w:spacing w:val="-18"/>
          <w:w w:val="95"/>
          <w:position w:val="1"/>
          <w:sz w:val="30"/>
        </w:rPr>
        <w:t xml:space="preserve"> </w:t>
      </w:r>
      <w:r>
        <w:rPr>
          <w:rFonts w:ascii="Symbol" w:hAnsi="Symbol"/>
          <w:w w:val="95"/>
          <w:position w:val="1"/>
          <w:sz w:val="30"/>
        </w:rPr>
        <w:t></w:t>
      </w:r>
      <w:r>
        <w:rPr>
          <w:spacing w:val="-22"/>
          <w:w w:val="95"/>
          <w:position w:val="1"/>
          <w:sz w:val="30"/>
        </w:rPr>
        <w:t xml:space="preserve"> </w:t>
      </w:r>
      <w:r>
        <w:rPr>
          <w:w w:val="95"/>
          <w:position w:val="1"/>
          <w:sz w:val="30"/>
        </w:rPr>
        <w:t>0</w:t>
      </w:r>
      <w:r>
        <w:rPr>
          <w:b/>
          <w:w w:val="95"/>
          <w:position w:val="1"/>
          <w:sz w:val="28"/>
        </w:rPr>
        <w:t>.</w:t>
      </w:r>
    </w:p>
    <w:p w:rsidR="00A87828" w:rsidRDefault="00FB18BE">
      <w:pPr>
        <w:spacing w:before="57"/>
        <w:ind w:left="322" w:right="368"/>
        <w:rPr>
          <w:sz w:val="28"/>
        </w:rPr>
      </w:pPr>
      <w:r>
        <w:rPr>
          <w:position w:val="1"/>
          <w:sz w:val="28"/>
        </w:rPr>
        <w:t>Решение.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Пусть</w:t>
      </w:r>
      <w:r>
        <w:rPr>
          <w:spacing w:val="24"/>
          <w:position w:val="1"/>
          <w:sz w:val="28"/>
        </w:rPr>
        <w:t xml:space="preserve"> </w:t>
      </w:r>
      <w:proofErr w:type="spellStart"/>
      <w:r>
        <w:rPr>
          <w:i/>
          <w:position w:val="1"/>
          <w:sz w:val="31"/>
        </w:rPr>
        <w:t>t</w:t>
      </w:r>
      <w:proofErr w:type="spellEnd"/>
      <w:r>
        <w:rPr>
          <w:i/>
          <w:spacing w:val="-10"/>
          <w:position w:val="1"/>
          <w:sz w:val="31"/>
        </w:rPr>
        <w:t xml:space="preserve"> </w:t>
      </w:r>
      <w:r>
        <w:rPr>
          <w:rFonts w:ascii="Symbol" w:hAnsi="Symbol"/>
          <w:spacing w:val="5"/>
          <w:position w:val="1"/>
          <w:sz w:val="31"/>
        </w:rPr>
        <w:t></w:t>
      </w:r>
      <w:r>
        <w:rPr>
          <w:rFonts w:ascii="Symbol" w:hAnsi="Symbol"/>
          <w:spacing w:val="5"/>
          <w:sz w:val="38"/>
        </w:rPr>
        <w:t></w:t>
      </w:r>
      <w:r>
        <w:rPr>
          <w:spacing w:val="-54"/>
          <w:sz w:val="38"/>
        </w:rPr>
        <w:t xml:space="preserve"> </w:t>
      </w:r>
      <w:proofErr w:type="spellStart"/>
      <w:r>
        <w:rPr>
          <w:i/>
          <w:position w:val="1"/>
          <w:sz w:val="31"/>
        </w:rPr>
        <w:t>x</w:t>
      </w:r>
      <w:proofErr w:type="spellEnd"/>
      <w:r>
        <w:rPr>
          <w:i/>
          <w:spacing w:val="-34"/>
          <w:position w:val="1"/>
          <w:sz w:val="31"/>
        </w:rPr>
        <w:t xml:space="preserve"> </w:t>
      </w:r>
      <w:r>
        <w:rPr>
          <w:rFonts w:ascii="Symbol" w:hAnsi="Symbol"/>
          <w:position w:val="1"/>
          <w:sz w:val="31"/>
        </w:rPr>
        <w:t></w:t>
      </w:r>
      <w:r>
        <w:rPr>
          <w:spacing w:val="-50"/>
          <w:position w:val="1"/>
          <w:sz w:val="31"/>
        </w:rPr>
        <w:t xml:space="preserve"> </w:t>
      </w:r>
      <w:r>
        <w:rPr>
          <w:spacing w:val="4"/>
          <w:position w:val="1"/>
          <w:sz w:val="31"/>
        </w:rPr>
        <w:t>3</w:t>
      </w:r>
      <w:r>
        <w:rPr>
          <w:rFonts w:ascii="Symbol" w:hAnsi="Symbol"/>
          <w:spacing w:val="4"/>
          <w:sz w:val="38"/>
        </w:rPr>
        <w:t></w:t>
      </w:r>
      <w:r>
        <w:rPr>
          <w:spacing w:val="4"/>
          <w:sz w:val="38"/>
          <w:vertAlign w:val="superscript"/>
        </w:rPr>
        <w:t>2</w:t>
      </w:r>
      <w:r>
        <w:rPr>
          <w:spacing w:val="4"/>
          <w:position w:val="1"/>
          <w:sz w:val="28"/>
        </w:rPr>
        <w:t>,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тогда уравнение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принимает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вид:</w:t>
      </w:r>
      <w:r>
        <w:rPr>
          <w:spacing w:val="27"/>
          <w:position w:val="1"/>
          <w:sz w:val="28"/>
        </w:rPr>
        <w:t xml:space="preserve"> </w:t>
      </w:r>
      <w:proofErr w:type="spellStart"/>
      <w:r>
        <w:rPr>
          <w:i/>
          <w:position w:val="1"/>
          <w:sz w:val="31"/>
        </w:rPr>
        <w:t>t</w:t>
      </w:r>
      <w:proofErr w:type="spellEnd"/>
      <w:r>
        <w:rPr>
          <w:i/>
          <w:spacing w:val="-42"/>
          <w:position w:val="1"/>
          <w:sz w:val="31"/>
        </w:rPr>
        <w:t xml:space="preserve"> </w:t>
      </w:r>
      <w:r>
        <w:rPr>
          <w:position w:val="1"/>
          <w:sz w:val="31"/>
          <w:vertAlign w:val="superscript"/>
        </w:rPr>
        <w:t>2</w:t>
      </w:r>
      <w:r>
        <w:rPr>
          <w:spacing w:val="-6"/>
          <w:position w:val="1"/>
          <w:sz w:val="31"/>
        </w:rPr>
        <w:t xml:space="preserve"> </w:t>
      </w:r>
      <w:r>
        <w:rPr>
          <w:rFonts w:ascii="Symbol" w:hAnsi="Symbol"/>
          <w:position w:val="1"/>
          <w:sz w:val="31"/>
        </w:rPr>
        <w:t></w:t>
      </w:r>
      <w:r>
        <w:rPr>
          <w:position w:val="1"/>
          <w:sz w:val="31"/>
        </w:rPr>
        <w:t>3</w:t>
      </w:r>
      <w:r>
        <w:rPr>
          <w:i/>
          <w:position w:val="1"/>
          <w:sz w:val="31"/>
        </w:rPr>
        <w:t>t</w:t>
      </w:r>
      <w:r>
        <w:rPr>
          <w:i/>
          <w:spacing w:val="-18"/>
          <w:position w:val="1"/>
          <w:sz w:val="31"/>
        </w:rPr>
        <w:t xml:space="preserve"> </w:t>
      </w:r>
      <w:r>
        <w:rPr>
          <w:rFonts w:ascii="Symbol" w:hAnsi="Symbol"/>
          <w:position w:val="1"/>
          <w:sz w:val="31"/>
        </w:rPr>
        <w:t></w:t>
      </w:r>
      <w:r>
        <w:rPr>
          <w:position w:val="1"/>
          <w:sz w:val="31"/>
        </w:rPr>
        <w:t>10</w:t>
      </w:r>
      <w:r>
        <w:rPr>
          <w:spacing w:val="-38"/>
          <w:position w:val="1"/>
          <w:sz w:val="31"/>
        </w:rPr>
        <w:t xml:space="preserve"> </w:t>
      </w:r>
      <w:r>
        <w:rPr>
          <w:rFonts w:ascii="Symbol" w:hAnsi="Symbol"/>
          <w:position w:val="1"/>
          <w:sz w:val="31"/>
        </w:rPr>
        <w:t></w:t>
      </w:r>
      <w:r>
        <w:rPr>
          <w:spacing w:val="-39"/>
          <w:position w:val="1"/>
          <w:sz w:val="31"/>
        </w:rPr>
        <w:t xml:space="preserve"> </w:t>
      </w:r>
      <w:r>
        <w:rPr>
          <w:position w:val="1"/>
          <w:sz w:val="31"/>
        </w:rPr>
        <w:t>0</w:t>
      </w:r>
      <w:r>
        <w:rPr>
          <w:position w:val="1"/>
          <w:sz w:val="28"/>
        </w:rPr>
        <w:t>,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откуда</w:t>
      </w:r>
      <w:r>
        <w:rPr>
          <w:spacing w:val="28"/>
          <w:sz w:val="28"/>
        </w:rPr>
        <w:t xml:space="preserve"> </w:t>
      </w:r>
      <w:proofErr w:type="spellStart"/>
      <w:r>
        <w:rPr>
          <w:i/>
          <w:sz w:val="31"/>
        </w:rPr>
        <w:t>t</w:t>
      </w:r>
      <w:proofErr w:type="spellEnd"/>
      <w:r>
        <w:rPr>
          <w:i/>
          <w:spacing w:val="-14"/>
          <w:sz w:val="31"/>
        </w:rPr>
        <w:t xml:space="preserve"> </w:t>
      </w:r>
      <w:r>
        <w:rPr>
          <w:rFonts w:ascii="Symbol" w:hAnsi="Symbol"/>
          <w:sz w:val="31"/>
        </w:rPr>
        <w:t></w:t>
      </w:r>
      <w:r>
        <w:rPr>
          <w:spacing w:val="-39"/>
          <w:sz w:val="31"/>
        </w:rPr>
        <w:t xml:space="preserve"> </w:t>
      </w:r>
      <w:r>
        <w:rPr>
          <w:rFonts w:ascii="Symbol" w:hAnsi="Symbol"/>
          <w:sz w:val="31"/>
        </w:rPr>
        <w:t></w:t>
      </w:r>
      <w:r>
        <w:rPr>
          <w:sz w:val="31"/>
        </w:rPr>
        <w:t>2</w:t>
      </w:r>
      <w:r>
        <w:rPr>
          <w:spacing w:val="5"/>
          <w:sz w:val="31"/>
        </w:rPr>
        <w:t xml:space="preserve"> </w:t>
      </w:r>
      <w:r>
        <w:rPr>
          <w:sz w:val="28"/>
        </w:rPr>
        <w:t>или</w:t>
      </w:r>
      <w:r>
        <w:rPr>
          <w:spacing w:val="25"/>
          <w:sz w:val="28"/>
        </w:rPr>
        <w:t xml:space="preserve"> </w:t>
      </w:r>
      <w:proofErr w:type="spellStart"/>
      <w:r>
        <w:rPr>
          <w:i/>
          <w:sz w:val="31"/>
        </w:rPr>
        <w:t>t</w:t>
      </w:r>
      <w:proofErr w:type="spellEnd"/>
      <w:r>
        <w:rPr>
          <w:i/>
          <w:spacing w:val="-15"/>
          <w:sz w:val="31"/>
        </w:rPr>
        <w:t xml:space="preserve"> </w:t>
      </w:r>
      <w:r>
        <w:rPr>
          <w:rFonts w:ascii="Symbol" w:hAnsi="Symbol"/>
          <w:spacing w:val="15"/>
          <w:sz w:val="31"/>
        </w:rPr>
        <w:t></w:t>
      </w:r>
      <w:r>
        <w:rPr>
          <w:spacing w:val="15"/>
          <w:sz w:val="31"/>
        </w:rPr>
        <w:t>5</w:t>
      </w:r>
      <w:r>
        <w:rPr>
          <w:spacing w:val="15"/>
          <w:sz w:val="28"/>
        </w:rPr>
        <w:t>.</w:t>
      </w:r>
    </w:p>
    <w:p w:rsidR="00A87828" w:rsidRDefault="00FB18BE">
      <w:pPr>
        <w:spacing w:line="444" w:lineRule="exact"/>
        <w:ind w:left="322"/>
        <w:rPr>
          <w:sz w:val="28"/>
        </w:rPr>
      </w:pPr>
      <w:r>
        <w:rPr>
          <w:w w:val="95"/>
          <w:position w:val="1"/>
          <w:sz w:val="28"/>
        </w:rPr>
        <w:t>Уравнение</w:t>
      </w:r>
      <w:r>
        <w:rPr>
          <w:spacing w:val="54"/>
          <w:w w:val="95"/>
          <w:position w:val="1"/>
          <w:sz w:val="28"/>
        </w:rPr>
        <w:t xml:space="preserve"> </w:t>
      </w:r>
      <w:r>
        <w:rPr>
          <w:rFonts w:ascii="Symbol" w:hAnsi="Symbol"/>
          <w:w w:val="95"/>
          <w:sz w:val="38"/>
        </w:rPr>
        <w:t></w:t>
      </w:r>
      <w:r>
        <w:rPr>
          <w:spacing w:val="-37"/>
          <w:w w:val="95"/>
          <w:sz w:val="38"/>
        </w:rPr>
        <w:t xml:space="preserve"> </w:t>
      </w:r>
      <w:proofErr w:type="spellStart"/>
      <w:r>
        <w:rPr>
          <w:i/>
          <w:w w:val="95"/>
          <w:position w:val="1"/>
          <w:sz w:val="31"/>
        </w:rPr>
        <w:t>x</w:t>
      </w:r>
      <w:proofErr w:type="spellEnd"/>
      <w:r>
        <w:rPr>
          <w:i/>
          <w:spacing w:val="-19"/>
          <w:w w:val="95"/>
          <w:position w:val="1"/>
          <w:sz w:val="31"/>
        </w:rPr>
        <w:t xml:space="preserve"> </w:t>
      </w:r>
      <w:r>
        <w:rPr>
          <w:rFonts w:ascii="Symbol" w:hAnsi="Symbol"/>
          <w:w w:val="95"/>
          <w:position w:val="1"/>
          <w:sz w:val="31"/>
        </w:rPr>
        <w:t></w:t>
      </w:r>
      <w:r>
        <w:rPr>
          <w:spacing w:val="-38"/>
          <w:w w:val="95"/>
          <w:position w:val="1"/>
          <w:sz w:val="31"/>
        </w:rPr>
        <w:t xml:space="preserve"> </w:t>
      </w:r>
      <w:r>
        <w:rPr>
          <w:w w:val="95"/>
          <w:position w:val="1"/>
          <w:sz w:val="31"/>
        </w:rPr>
        <w:t>3</w:t>
      </w:r>
      <w:r>
        <w:rPr>
          <w:rFonts w:ascii="Symbol" w:hAnsi="Symbol"/>
          <w:w w:val="95"/>
          <w:sz w:val="38"/>
        </w:rPr>
        <w:t></w:t>
      </w:r>
      <w:r>
        <w:rPr>
          <w:w w:val="95"/>
          <w:sz w:val="38"/>
          <w:vertAlign w:val="superscript"/>
        </w:rPr>
        <w:t>2</w:t>
      </w:r>
      <w:r>
        <w:rPr>
          <w:spacing w:val="12"/>
          <w:w w:val="95"/>
          <w:sz w:val="38"/>
        </w:rPr>
        <w:t xml:space="preserve"> </w:t>
      </w:r>
      <w:r>
        <w:rPr>
          <w:rFonts w:ascii="Symbol" w:hAnsi="Symbol"/>
          <w:w w:val="95"/>
          <w:position w:val="1"/>
          <w:sz w:val="31"/>
        </w:rPr>
        <w:t></w:t>
      </w:r>
      <w:r>
        <w:rPr>
          <w:spacing w:val="-16"/>
          <w:w w:val="95"/>
          <w:position w:val="1"/>
          <w:sz w:val="31"/>
        </w:rPr>
        <w:t xml:space="preserve"> </w:t>
      </w:r>
      <w:r>
        <w:rPr>
          <w:rFonts w:ascii="Symbol" w:hAnsi="Symbol"/>
          <w:w w:val="95"/>
          <w:position w:val="1"/>
          <w:sz w:val="31"/>
        </w:rPr>
        <w:t></w:t>
      </w:r>
      <w:r>
        <w:rPr>
          <w:w w:val="95"/>
          <w:position w:val="1"/>
          <w:sz w:val="31"/>
        </w:rPr>
        <w:t>2</w:t>
      </w:r>
      <w:r>
        <w:rPr>
          <w:spacing w:val="24"/>
          <w:w w:val="95"/>
          <w:position w:val="1"/>
          <w:sz w:val="31"/>
        </w:rPr>
        <w:t xml:space="preserve"> </w:t>
      </w:r>
      <w:r>
        <w:rPr>
          <w:w w:val="95"/>
          <w:position w:val="1"/>
          <w:sz w:val="28"/>
        </w:rPr>
        <w:t>не</w:t>
      </w:r>
      <w:r>
        <w:rPr>
          <w:spacing w:val="22"/>
          <w:w w:val="95"/>
          <w:position w:val="1"/>
          <w:sz w:val="28"/>
        </w:rPr>
        <w:t xml:space="preserve"> </w:t>
      </w:r>
      <w:r>
        <w:rPr>
          <w:w w:val="95"/>
          <w:position w:val="1"/>
          <w:sz w:val="28"/>
        </w:rPr>
        <w:t>имеет</w:t>
      </w:r>
      <w:r>
        <w:rPr>
          <w:spacing w:val="20"/>
          <w:w w:val="95"/>
          <w:position w:val="1"/>
          <w:sz w:val="28"/>
        </w:rPr>
        <w:t xml:space="preserve"> </w:t>
      </w:r>
      <w:r>
        <w:rPr>
          <w:w w:val="95"/>
          <w:position w:val="1"/>
          <w:sz w:val="28"/>
        </w:rPr>
        <w:t>корней.</w:t>
      </w:r>
    </w:p>
    <w:p w:rsidR="00A87828" w:rsidRDefault="00A87828">
      <w:pPr>
        <w:tabs>
          <w:tab w:val="left" w:pos="5610"/>
          <w:tab w:val="left" w:pos="6670"/>
        </w:tabs>
        <w:spacing w:before="34"/>
        <w:ind w:left="322"/>
        <w:rPr>
          <w:sz w:val="28"/>
        </w:rPr>
      </w:pPr>
      <w:r w:rsidRPr="00A87828">
        <w:pict>
          <v:group id="_x0000_s1079" style="position:absolute;left:0;text-align:left;margin-left:325.95pt;margin-top:5.7pt;width:19.1pt;height:17.8pt;z-index:-251659264;mso-position-horizontal-relative:page" coordorigin="6519,115" coordsize="382,356203">
            <v:shape id="_x0000_s1080" type="#_x0000_t75" style="position:absolute;left:6519;top:114;width:382;height:319">
              <v:imagedata r:id="rId17" o:title=""/>
            </v:shape>
            <v:shape id="_x0000_s1081" type="#_x0000_t202" style="position:absolute;left:6519;top:114;width:382;height:356" filled="f" stroked="f">
              <v:textbox inset="0,0,0,0">
                <w:txbxContent>
                  <w:p w:rsidR="00A87828" w:rsidRDefault="00FB18BE">
                    <w:pPr>
                      <w:spacing w:line="354" w:lineRule="exact"/>
                      <w:ind w:left="214"/>
                      <w:rPr>
                        <w:sz w:val="31"/>
                      </w:rPr>
                    </w:pPr>
                    <w:r>
                      <w:rPr>
                        <w:w w:val="101"/>
                        <w:sz w:val="31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Pr="00A87828">
        <w:pict>
          <v:group id="_x0000_s1082" style="position:absolute;left:0;text-align:left;margin-left:381.45pt;margin-top:5.7pt;width:18.4pt;height:17.8pt;z-index:-251658240;mso-position-horizontal-relative:page" coordorigin="7629,115" coordsize="368,356203">
            <v:shape id="_x0000_s1083" type="#_x0000_t75" style="position:absolute;left:7629;top:114;width:368;height:319">
              <v:imagedata r:id="rId18" o:title=""/>
            </v:shape>
            <v:shape id="_x0000_s1084" type="#_x0000_t202" style="position:absolute;left:7629;top:114;width:368;height:356" filled="f" stroked="f">
              <v:textbox inset="0,0,0,0">
                <w:txbxContent>
                  <w:p w:rsidR="00A87828" w:rsidRDefault="00FB18BE">
                    <w:pPr>
                      <w:spacing w:line="354" w:lineRule="exact"/>
                      <w:ind w:left="206"/>
                      <w:rPr>
                        <w:sz w:val="31"/>
                      </w:rPr>
                    </w:pPr>
                    <w:r>
                      <w:rPr>
                        <w:w w:val="102"/>
                        <w:sz w:val="31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FB18BE">
        <w:rPr>
          <w:w w:val="95"/>
          <w:position w:val="1"/>
          <w:sz w:val="28"/>
        </w:rPr>
        <w:t>Уравнение</w:t>
      </w:r>
      <w:r w:rsidR="00FB18BE">
        <w:rPr>
          <w:spacing w:val="49"/>
          <w:w w:val="95"/>
          <w:position w:val="1"/>
          <w:sz w:val="28"/>
        </w:rPr>
        <w:t xml:space="preserve"> </w:t>
      </w:r>
      <w:r w:rsidR="00FB18BE">
        <w:rPr>
          <w:rFonts w:ascii="Symbol" w:hAnsi="Symbol"/>
          <w:w w:val="95"/>
          <w:sz w:val="38"/>
        </w:rPr>
        <w:t></w:t>
      </w:r>
      <w:r w:rsidR="00FB18BE">
        <w:rPr>
          <w:spacing w:val="-41"/>
          <w:w w:val="95"/>
          <w:sz w:val="38"/>
        </w:rPr>
        <w:t xml:space="preserve"> </w:t>
      </w:r>
      <w:proofErr w:type="spellStart"/>
      <w:r w:rsidR="00FB18BE">
        <w:rPr>
          <w:i/>
          <w:w w:val="95"/>
          <w:position w:val="1"/>
          <w:sz w:val="31"/>
        </w:rPr>
        <w:t>x</w:t>
      </w:r>
      <w:proofErr w:type="spellEnd"/>
      <w:r w:rsidR="00FB18BE">
        <w:rPr>
          <w:i/>
          <w:spacing w:val="-22"/>
          <w:w w:val="95"/>
          <w:position w:val="1"/>
          <w:sz w:val="31"/>
        </w:rPr>
        <w:t xml:space="preserve"> </w:t>
      </w:r>
      <w:r w:rsidR="00FB18BE">
        <w:rPr>
          <w:rFonts w:ascii="Symbol" w:hAnsi="Symbol"/>
          <w:w w:val="95"/>
          <w:position w:val="1"/>
          <w:sz w:val="31"/>
        </w:rPr>
        <w:t></w:t>
      </w:r>
      <w:r w:rsidR="00FB18BE">
        <w:rPr>
          <w:spacing w:val="-39"/>
          <w:w w:val="95"/>
          <w:position w:val="1"/>
          <w:sz w:val="31"/>
        </w:rPr>
        <w:t xml:space="preserve"> </w:t>
      </w:r>
      <w:r w:rsidR="00FB18BE">
        <w:rPr>
          <w:w w:val="95"/>
          <w:position w:val="1"/>
          <w:sz w:val="31"/>
        </w:rPr>
        <w:t>3</w:t>
      </w:r>
      <w:r w:rsidR="00FB18BE">
        <w:rPr>
          <w:rFonts w:ascii="Symbol" w:hAnsi="Symbol"/>
          <w:w w:val="95"/>
          <w:sz w:val="38"/>
        </w:rPr>
        <w:t></w:t>
      </w:r>
      <w:r w:rsidR="00FB18BE">
        <w:rPr>
          <w:w w:val="95"/>
          <w:sz w:val="38"/>
          <w:vertAlign w:val="superscript"/>
        </w:rPr>
        <w:t>2</w:t>
      </w:r>
      <w:r w:rsidR="00FB18BE">
        <w:rPr>
          <w:spacing w:val="6"/>
          <w:w w:val="95"/>
          <w:sz w:val="38"/>
        </w:rPr>
        <w:t xml:space="preserve"> </w:t>
      </w:r>
      <w:r w:rsidR="00FB18BE">
        <w:rPr>
          <w:rFonts w:ascii="Symbol" w:hAnsi="Symbol"/>
          <w:w w:val="95"/>
          <w:position w:val="1"/>
          <w:sz w:val="31"/>
        </w:rPr>
        <w:t></w:t>
      </w:r>
      <w:r w:rsidR="00FB18BE">
        <w:rPr>
          <w:spacing w:val="-31"/>
          <w:w w:val="95"/>
          <w:position w:val="1"/>
          <w:sz w:val="31"/>
        </w:rPr>
        <w:t xml:space="preserve"> </w:t>
      </w:r>
      <w:r w:rsidR="00FB18BE">
        <w:rPr>
          <w:w w:val="95"/>
          <w:position w:val="1"/>
          <w:sz w:val="31"/>
        </w:rPr>
        <w:t>5</w:t>
      </w:r>
      <w:r w:rsidR="00FB18BE">
        <w:rPr>
          <w:spacing w:val="28"/>
          <w:w w:val="95"/>
          <w:position w:val="1"/>
          <w:sz w:val="31"/>
        </w:rPr>
        <w:t xml:space="preserve"> </w:t>
      </w:r>
      <w:r w:rsidR="00FB18BE">
        <w:rPr>
          <w:w w:val="95"/>
          <w:position w:val="1"/>
          <w:sz w:val="28"/>
        </w:rPr>
        <w:t>имеет</w:t>
      </w:r>
      <w:r w:rsidR="00FB18BE">
        <w:rPr>
          <w:spacing w:val="18"/>
          <w:w w:val="95"/>
          <w:position w:val="1"/>
          <w:sz w:val="28"/>
        </w:rPr>
        <w:t xml:space="preserve"> </w:t>
      </w:r>
      <w:r w:rsidR="00FB18BE">
        <w:rPr>
          <w:w w:val="95"/>
          <w:position w:val="1"/>
          <w:sz w:val="28"/>
        </w:rPr>
        <w:t>корни</w:t>
      </w:r>
      <w:r w:rsidR="00FB18BE">
        <w:rPr>
          <w:spacing w:val="49"/>
          <w:w w:val="95"/>
          <w:position w:val="1"/>
          <w:sz w:val="28"/>
        </w:rPr>
        <w:t xml:space="preserve"> </w:t>
      </w:r>
      <w:r w:rsidR="00FB18BE">
        <w:rPr>
          <w:w w:val="95"/>
          <w:position w:val="1"/>
          <w:sz w:val="31"/>
        </w:rPr>
        <w:t>3</w:t>
      </w:r>
      <w:r w:rsidR="00FB18BE">
        <w:rPr>
          <w:spacing w:val="-39"/>
          <w:w w:val="95"/>
          <w:position w:val="1"/>
          <w:sz w:val="31"/>
        </w:rPr>
        <w:t xml:space="preserve"> </w:t>
      </w:r>
      <w:r w:rsidR="00FB18BE">
        <w:rPr>
          <w:rFonts w:ascii="Symbol" w:hAnsi="Symbol"/>
          <w:w w:val="95"/>
          <w:position w:val="1"/>
          <w:sz w:val="31"/>
        </w:rPr>
        <w:t></w:t>
      </w:r>
      <w:r w:rsidR="00FB18BE">
        <w:rPr>
          <w:w w:val="95"/>
          <w:position w:val="1"/>
          <w:sz w:val="31"/>
        </w:rPr>
        <w:tab/>
      </w:r>
      <w:r w:rsidR="00FB18BE">
        <w:rPr>
          <w:position w:val="1"/>
          <w:sz w:val="28"/>
        </w:rPr>
        <w:t>и</w:t>
      </w:r>
      <w:r w:rsidR="00FB18BE">
        <w:rPr>
          <w:spacing w:val="29"/>
          <w:position w:val="1"/>
          <w:sz w:val="28"/>
        </w:rPr>
        <w:t xml:space="preserve"> </w:t>
      </w:r>
      <w:r w:rsidR="00FB18BE">
        <w:rPr>
          <w:spacing w:val="10"/>
          <w:position w:val="1"/>
          <w:sz w:val="31"/>
        </w:rPr>
        <w:t>3</w:t>
      </w:r>
      <w:r w:rsidR="00FB18BE">
        <w:rPr>
          <w:rFonts w:ascii="Symbol" w:hAnsi="Symbol"/>
          <w:spacing w:val="10"/>
          <w:position w:val="1"/>
          <w:sz w:val="31"/>
        </w:rPr>
        <w:t></w:t>
      </w:r>
      <w:r w:rsidR="00FB18BE">
        <w:rPr>
          <w:spacing w:val="10"/>
          <w:position w:val="1"/>
          <w:sz w:val="31"/>
        </w:rPr>
        <w:tab/>
      </w:r>
      <w:r w:rsidR="00FB18BE">
        <w:rPr>
          <w:position w:val="1"/>
          <w:sz w:val="28"/>
        </w:rPr>
        <w:t>.</w:t>
      </w:r>
    </w:p>
    <w:p w:rsidR="00A87828" w:rsidRDefault="00FB18BE">
      <w:pPr>
        <w:tabs>
          <w:tab w:val="left" w:pos="1818"/>
          <w:tab w:val="left" w:pos="2991"/>
        </w:tabs>
        <w:spacing w:before="77"/>
        <w:ind w:left="322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45952" behindDoc="1" locked="0" layoutInCell="1" allowOverlap="1">
            <wp:simplePos x="0" y="0"/>
            <wp:positionH relativeFrom="page">
              <wp:posOffset>1894840</wp:posOffset>
            </wp:positionH>
            <wp:positionV relativeFrom="paragraph">
              <wp:posOffset>66675</wp:posOffset>
            </wp:positionV>
            <wp:extent cx="242570" cy="201295"/>
            <wp:effectExtent l="0" t="0" r="0" b="0"/>
            <wp:wrapNone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2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271" cy="201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7828" w:rsidRPr="00A87828">
        <w:pict>
          <v:group id="_x0000_s1085" style="position:absolute;left:0;text-align:left;margin-left:197.45pt;margin-top:5.25pt;width:18.4pt;height:17.75pt;z-index:-251657216;mso-position-horizontal-relative:page;mso-position-vertical-relative:text" coordorigin="3949,105" coordsize="368,355203">
            <v:shape id="_x0000_s1086" type="#_x0000_t75" style="position:absolute;left:3949;top:105;width:368;height:318">
              <v:imagedata r:id="rId20" o:title=""/>
            </v:shape>
            <v:shape id="_x0000_s1087" type="#_x0000_t202" style="position:absolute;left:3949;top:105;width:368;height:355" filled="f" stroked="f">
              <v:textbox inset="0,0,0,0">
                <w:txbxContent>
                  <w:p w:rsidR="00A87828" w:rsidRDefault="00FB18BE">
                    <w:pPr>
                      <w:spacing w:line="353" w:lineRule="exact"/>
                      <w:ind w:left="206"/>
                      <w:rPr>
                        <w:sz w:val="31"/>
                      </w:rPr>
                    </w:pPr>
                    <w:r>
                      <w:rPr>
                        <w:w w:val="102"/>
                        <w:sz w:val="31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8"/>
        </w:rPr>
        <w:t>Ответ:</w:t>
      </w:r>
      <w:r>
        <w:rPr>
          <w:spacing w:val="27"/>
          <w:sz w:val="28"/>
        </w:rPr>
        <w:t xml:space="preserve"> </w:t>
      </w:r>
      <w:r>
        <w:rPr>
          <w:position w:val="1"/>
          <w:sz w:val="31"/>
        </w:rPr>
        <w:t>3</w:t>
      </w:r>
      <w:r>
        <w:rPr>
          <w:spacing w:val="-49"/>
          <w:position w:val="1"/>
          <w:sz w:val="31"/>
        </w:rPr>
        <w:t xml:space="preserve"> </w:t>
      </w:r>
      <w:r>
        <w:rPr>
          <w:rFonts w:ascii="Symbol" w:hAnsi="Symbol"/>
          <w:position w:val="1"/>
          <w:sz w:val="31"/>
        </w:rPr>
        <w:t></w:t>
      </w:r>
      <w:r>
        <w:rPr>
          <w:position w:val="1"/>
          <w:sz w:val="31"/>
        </w:rPr>
        <w:tab/>
        <w:t>5</w:t>
      </w:r>
      <w:proofErr w:type="gramStart"/>
      <w:r>
        <w:rPr>
          <w:spacing w:val="-48"/>
          <w:position w:val="1"/>
          <w:sz w:val="31"/>
        </w:rPr>
        <w:t xml:space="preserve"> </w:t>
      </w:r>
      <w:r>
        <w:rPr>
          <w:sz w:val="28"/>
        </w:rPr>
        <w:t>;</w:t>
      </w:r>
      <w:proofErr w:type="gramEnd"/>
      <w:r>
        <w:rPr>
          <w:spacing w:val="28"/>
          <w:sz w:val="28"/>
        </w:rPr>
        <w:t xml:space="preserve"> </w:t>
      </w:r>
      <w:r>
        <w:rPr>
          <w:spacing w:val="10"/>
          <w:position w:val="1"/>
          <w:sz w:val="31"/>
        </w:rPr>
        <w:t>3</w:t>
      </w:r>
      <w:r>
        <w:rPr>
          <w:rFonts w:ascii="Symbol" w:hAnsi="Symbol"/>
          <w:spacing w:val="10"/>
          <w:position w:val="1"/>
          <w:sz w:val="31"/>
        </w:rPr>
        <w:t></w:t>
      </w:r>
      <w:r>
        <w:rPr>
          <w:spacing w:val="10"/>
          <w:position w:val="1"/>
          <w:sz w:val="31"/>
        </w:rPr>
        <w:tab/>
      </w:r>
      <w:r>
        <w:rPr>
          <w:sz w:val="28"/>
        </w:rPr>
        <w:t>.</w:t>
      </w:r>
    </w:p>
    <w:p w:rsidR="00A87828" w:rsidRDefault="00A87828">
      <w:pPr>
        <w:pStyle w:val="a3"/>
        <w:spacing w:before="6"/>
        <w:rPr>
          <w:sz w:val="20"/>
        </w:rPr>
      </w:pPr>
    </w:p>
    <w:p w:rsidR="00A87828" w:rsidRDefault="00FB18BE">
      <w:pPr>
        <w:pStyle w:val="2"/>
        <w:numPr>
          <w:ilvl w:val="0"/>
          <w:numId w:val="6"/>
        </w:numPr>
        <w:tabs>
          <w:tab w:val="left" w:pos="781"/>
        </w:tabs>
        <w:spacing w:before="89"/>
        <w:ind w:right="359" w:firstLine="0"/>
        <w:jc w:val="both"/>
      </w:pPr>
      <w:r>
        <w:t xml:space="preserve">Из двух городов одновременно навстречу друг другу </w:t>
      </w:r>
      <w:r>
        <w:t>отправились два</w:t>
      </w:r>
      <w:r>
        <w:rPr>
          <w:spacing w:val="1"/>
        </w:rPr>
        <w:t xml:space="preserve"> </w:t>
      </w:r>
      <w:r>
        <w:t>велосипедиста.</w:t>
      </w:r>
      <w:r>
        <w:rPr>
          <w:spacing w:val="1"/>
        </w:rPr>
        <w:t xml:space="preserve"> </w:t>
      </w:r>
      <w:r>
        <w:t>Проехав</w:t>
      </w:r>
      <w:r>
        <w:rPr>
          <w:spacing w:val="1"/>
        </w:rPr>
        <w:t xml:space="preserve"> </w:t>
      </w:r>
      <w:r>
        <w:t>некоторую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велосипедист</w:t>
      </w:r>
      <w:r>
        <w:rPr>
          <w:spacing w:val="1"/>
        </w:rPr>
        <w:t xml:space="preserve"> </w:t>
      </w:r>
      <w:r>
        <w:t>сделал остановку на 36 минут, а затем продолжил движение до встречи со</w:t>
      </w:r>
      <w:r>
        <w:rPr>
          <w:spacing w:val="1"/>
        </w:rPr>
        <w:t xml:space="preserve"> </w:t>
      </w:r>
      <w:r>
        <w:t>вторым</w:t>
      </w:r>
      <w:r>
        <w:rPr>
          <w:spacing w:val="1"/>
        </w:rPr>
        <w:t xml:space="preserve"> </w:t>
      </w:r>
      <w:r>
        <w:t>велосипедистом.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городами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82 км,</w:t>
      </w:r>
      <w:r>
        <w:rPr>
          <w:spacing w:val="1"/>
        </w:rPr>
        <w:t xml:space="preserve"> </w:t>
      </w:r>
      <w:r>
        <w:t xml:space="preserve">скорость первого велосипедиста равна </w:t>
      </w:r>
      <w:r>
        <w:t>28 км/ч, скорость второго – 10 км/ч.</w:t>
      </w:r>
      <w:r>
        <w:rPr>
          <w:spacing w:val="1"/>
        </w:rPr>
        <w:t xml:space="preserve"> </w:t>
      </w:r>
      <w:r>
        <w:t>Определите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выехал</w:t>
      </w:r>
      <w:r>
        <w:rPr>
          <w:spacing w:val="7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велосипедист,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места встречи.</w:t>
      </w:r>
    </w:p>
    <w:p w:rsidR="00A87828" w:rsidRDefault="00A87828">
      <w:pPr>
        <w:jc w:val="both"/>
        <w:sectPr w:rsidR="00A87828">
          <w:pgSz w:w="11910" w:h="16840"/>
          <w:pgMar w:top="1420" w:right="200" w:bottom="920" w:left="1380" w:header="0" w:footer="654" w:gutter="0"/>
          <w:cols w:space="720"/>
        </w:sectPr>
      </w:pPr>
    </w:p>
    <w:p w:rsidR="00A87828" w:rsidRDefault="00FB18BE">
      <w:pPr>
        <w:pStyle w:val="a3"/>
        <w:spacing w:before="61" w:line="319" w:lineRule="exact"/>
        <w:ind w:left="322"/>
      </w:pPr>
      <w:r>
        <w:lastRenderedPageBreak/>
        <w:t>Решение.</w:t>
      </w:r>
      <w:r>
        <w:rPr>
          <w:spacing w:val="12"/>
        </w:rPr>
        <w:t xml:space="preserve"> </w:t>
      </w:r>
      <w:r>
        <w:t>За</w:t>
      </w:r>
      <w:r>
        <w:rPr>
          <w:spacing w:val="81"/>
        </w:rPr>
        <w:t xml:space="preserve"> </w:t>
      </w:r>
      <w:r>
        <w:t>то</w:t>
      </w:r>
      <w:r>
        <w:rPr>
          <w:spacing w:val="81"/>
        </w:rPr>
        <w:t xml:space="preserve"> </w:t>
      </w:r>
      <w:r>
        <w:t>время,</w:t>
      </w:r>
      <w:r>
        <w:rPr>
          <w:spacing w:val="81"/>
        </w:rPr>
        <w:t xml:space="preserve"> </w:t>
      </w:r>
      <w:r>
        <w:t>пока</w:t>
      </w:r>
      <w:r>
        <w:rPr>
          <w:spacing w:val="82"/>
        </w:rPr>
        <w:t xml:space="preserve"> </w:t>
      </w:r>
      <w:r>
        <w:t>первый</w:t>
      </w:r>
      <w:r>
        <w:rPr>
          <w:spacing w:val="81"/>
        </w:rPr>
        <w:t xml:space="preserve"> </w:t>
      </w:r>
      <w:r>
        <w:t>велосипедист</w:t>
      </w:r>
      <w:r>
        <w:rPr>
          <w:spacing w:val="81"/>
        </w:rPr>
        <w:t xml:space="preserve"> </w:t>
      </w:r>
      <w:r>
        <w:t>делал</w:t>
      </w:r>
      <w:r>
        <w:rPr>
          <w:spacing w:val="78"/>
        </w:rPr>
        <w:t xml:space="preserve"> </w:t>
      </w:r>
      <w:r>
        <w:t>остановку,</w:t>
      </w:r>
      <w:r>
        <w:rPr>
          <w:spacing w:val="80"/>
        </w:rPr>
        <w:t xml:space="preserve"> </w:t>
      </w:r>
      <w:r>
        <w:t>второй</w:t>
      </w:r>
    </w:p>
    <w:p w:rsidR="00A87828" w:rsidRDefault="00A87828">
      <w:pPr>
        <w:spacing w:line="319" w:lineRule="exact"/>
        <w:sectPr w:rsidR="00A87828">
          <w:pgSz w:w="11910" w:h="16840"/>
          <w:pgMar w:top="1180" w:right="200" w:bottom="920" w:left="1380" w:header="0" w:footer="654" w:gutter="0"/>
          <w:cols w:space="720"/>
        </w:sectPr>
      </w:pPr>
    </w:p>
    <w:p w:rsidR="00A87828" w:rsidRDefault="00FB18BE">
      <w:pPr>
        <w:pStyle w:val="a3"/>
        <w:spacing w:before="69"/>
        <w:ind w:left="322"/>
      </w:pPr>
      <w:r>
        <w:lastRenderedPageBreak/>
        <w:t>велосипедист</w:t>
      </w:r>
      <w:r>
        <w:rPr>
          <w:spacing w:val="41"/>
        </w:rPr>
        <w:t xml:space="preserve"> </w:t>
      </w:r>
      <w:r>
        <w:t>проехал</w:t>
      </w:r>
    </w:p>
    <w:p w:rsidR="00A87828" w:rsidRDefault="00FB18BE">
      <w:pPr>
        <w:spacing w:line="353" w:lineRule="exact"/>
        <w:ind w:left="88"/>
        <w:jc w:val="center"/>
        <w:rPr>
          <w:sz w:val="27"/>
        </w:rPr>
      </w:pPr>
      <w:r>
        <w:br w:type="column"/>
      </w:r>
      <w:r>
        <w:rPr>
          <w:spacing w:val="-6"/>
          <w:sz w:val="27"/>
        </w:rPr>
        <w:lastRenderedPageBreak/>
        <w:t>10</w:t>
      </w:r>
      <w:r>
        <w:rPr>
          <w:rFonts w:ascii="Symbol" w:hAnsi="Symbol"/>
          <w:spacing w:val="-6"/>
          <w:sz w:val="27"/>
        </w:rPr>
        <w:t></w:t>
      </w:r>
      <w:r>
        <w:rPr>
          <w:spacing w:val="-22"/>
          <w:sz w:val="27"/>
        </w:rPr>
        <w:t xml:space="preserve"> </w:t>
      </w:r>
      <w:r>
        <w:rPr>
          <w:spacing w:val="-6"/>
          <w:position w:val="13"/>
          <w:sz w:val="27"/>
          <w:u w:val="single"/>
        </w:rPr>
        <w:t>36</w:t>
      </w:r>
      <w:r>
        <w:rPr>
          <w:spacing w:val="8"/>
          <w:position w:val="13"/>
          <w:sz w:val="27"/>
        </w:rPr>
        <w:t xml:space="preserve"> </w:t>
      </w:r>
      <w:r>
        <w:rPr>
          <w:rFonts w:ascii="Symbol" w:hAnsi="Symbol"/>
          <w:spacing w:val="-5"/>
          <w:sz w:val="27"/>
        </w:rPr>
        <w:t></w:t>
      </w:r>
      <w:r>
        <w:rPr>
          <w:spacing w:val="-36"/>
          <w:sz w:val="27"/>
        </w:rPr>
        <w:t xml:space="preserve"> </w:t>
      </w:r>
      <w:r>
        <w:rPr>
          <w:spacing w:val="-5"/>
          <w:sz w:val="27"/>
        </w:rPr>
        <w:t>6</w:t>
      </w:r>
    </w:p>
    <w:p w:rsidR="00A87828" w:rsidRDefault="00FB18BE">
      <w:pPr>
        <w:spacing w:line="229" w:lineRule="exact"/>
        <w:ind w:left="87"/>
        <w:jc w:val="center"/>
        <w:rPr>
          <w:sz w:val="27"/>
        </w:rPr>
      </w:pPr>
      <w:r>
        <w:rPr>
          <w:sz w:val="27"/>
        </w:rPr>
        <w:t>60</w:t>
      </w:r>
    </w:p>
    <w:p w:rsidR="00A87828" w:rsidRDefault="00FB18BE">
      <w:pPr>
        <w:pStyle w:val="a3"/>
        <w:spacing w:before="69"/>
        <w:ind w:left="79"/>
      </w:pPr>
      <w:r>
        <w:br w:type="column"/>
      </w:r>
      <w:r>
        <w:lastRenderedPageBreak/>
        <w:t>(</w:t>
      </w:r>
      <w:proofErr w:type="gramStart"/>
      <w:r>
        <w:t>км</w:t>
      </w:r>
      <w:proofErr w:type="gramEnd"/>
      <w:r>
        <w:t>).</w:t>
      </w:r>
      <w:r>
        <w:rPr>
          <w:spacing w:val="49"/>
        </w:rPr>
        <w:t xml:space="preserve"> </w:t>
      </w:r>
      <w:r>
        <w:t>Всё</w:t>
      </w:r>
      <w:r>
        <w:rPr>
          <w:spacing w:val="50"/>
        </w:rPr>
        <w:t xml:space="preserve"> </w:t>
      </w:r>
      <w:r>
        <w:t>остальное</w:t>
      </w:r>
      <w:r>
        <w:rPr>
          <w:spacing w:val="51"/>
        </w:rPr>
        <w:t xml:space="preserve"> </w:t>
      </w:r>
      <w:r>
        <w:t>время</w:t>
      </w:r>
      <w:r>
        <w:rPr>
          <w:spacing w:val="48"/>
        </w:rPr>
        <w:t xml:space="preserve"> </w:t>
      </w:r>
      <w:r>
        <w:t>они</w:t>
      </w:r>
      <w:r>
        <w:rPr>
          <w:spacing w:val="49"/>
        </w:rPr>
        <w:t xml:space="preserve"> </w:t>
      </w:r>
      <w:r>
        <w:t>одновременно</w:t>
      </w:r>
    </w:p>
    <w:p w:rsidR="00A87828" w:rsidRDefault="00A87828">
      <w:pPr>
        <w:sectPr w:rsidR="00A87828">
          <w:type w:val="continuous"/>
          <w:pgSz w:w="11910" w:h="16840"/>
          <w:pgMar w:top="1180" w:right="200" w:bottom="840" w:left="1380" w:header="720" w:footer="720" w:gutter="0"/>
          <w:cols w:num="3" w:space="720" w:equalWidth="0">
            <w:col w:w="3026" w:space="40"/>
            <w:col w:w="1112" w:space="39"/>
            <w:col w:w="6113"/>
          </w:cols>
        </w:sectPr>
      </w:pPr>
    </w:p>
    <w:p w:rsidR="00A87828" w:rsidRDefault="00FB18BE">
      <w:pPr>
        <w:pStyle w:val="a3"/>
        <w:tabs>
          <w:tab w:val="left" w:pos="1918"/>
          <w:tab w:val="left" w:pos="2259"/>
          <w:tab w:val="left" w:pos="3100"/>
          <w:tab w:val="left" w:pos="4179"/>
          <w:tab w:val="left" w:pos="5210"/>
          <w:tab w:val="left" w:pos="7045"/>
          <w:tab w:val="left" w:pos="7489"/>
          <w:tab w:val="left" w:pos="8081"/>
          <w:tab w:val="left" w:pos="8995"/>
        </w:tabs>
        <w:spacing w:line="303" w:lineRule="exact"/>
        <w:ind w:left="322"/>
      </w:pPr>
      <w:r>
        <w:lastRenderedPageBreak/>
        <w:t>находились</w:t>
      </w:r>
      <w:r>
        <w:tab/>
        <w:t>в</w:t>
      </w:r>
      <w:r>
        <w:tab/>
        <w:t>пути,</w:t>
      </w:r>
      <w:r>
        <w:tab/>
        <w:t>значит,</w:t>
      </w:r>
      <w:r>
        <w:tab/>
        <w:t>второй</w:t>
      </w:r>
      <w:r>
        <w:tab/>
        <w:t>велосипедист</w:t>
      </w:r>
      <w:r>
        <w:tab/>
        <w:t>за</w:t>
      </w:r>
      <w:r>
        <w:tab/>
        <w:t>это</w:t>
      </w:r>
      <w:r>
        <w:tab/>
        <w:t>время</w:t>
      </w:r>
      <w:r>
        <w:tab/>
        <w:t>проехал</w:t>
      </w:r>
    </w:p>
    <w:p w:rsidR="00A87828" w:rsidRDefault="00A87828">
      <w:pPr>
        <w:tabs>
          <w:tab w:val="left" w:pos="1181"/>
        </w:tabs>
        <w:spacing w:line="416" w:lineRule="exact"/>
        <w:ind w:left="362"/>
        <w:rPr>
          <w:sz w:val="28"/>
        </w:rPr>
      </w:pPr>
      <w:r w:rsidRPr="00A87828">
        <w:pict>
          <v:shape id="_x0000_s1088" type="#_x0000_t202" style="position:absolute;left:0;text-align:left;margin-left:104.45pt;margin-top:15.15pt;width:9pt;height:19.35pt;z-index:-251656192;mso-position-horizontal-relative:page" filled="f" stroked="f">
            <v:textbox inset="0,0,0,0">
              <w:txbxContent>
                <w:p w:rsidR="00A87828" w:rsidRDefault="00FB18BE">
                  <w:pPr>
                    <w:spacing w:before="6"/>
                    <w:rPr>
                      <w:rFonts w:ascii="Symbol" w:hAnsi="Symbol"/>
                      <w:sz w:val="31"/>
                    </w:rPr>
                  </w:pPr>
                  <w:r>
                    <w:rPr>
                      <w:rFonts w:ascii="Symbol" w:hAnsi="Symbol"/>
                      <w:w w:val="105"/>
                      <w:sz w:val="31"/>
                    </w:rPr>
                    <w:t></w:t>
                  </w:r>
                </w:p>
              </w:txbxContent>
            </v:textbox>
            <w10:wrap anchorx="page"/>
          </v:shape>
        </w:pict>
      </w:r>
      <w:r w:rsidR="00FB18BE">
        <w:rPr>
          <w:w w:val="105"/>
          <w:position w:val="15"/>
          <w:sz w:val="31"/>
          <w:u w:val="single"/>
        </w:rPr>
        <w:t xml:space="preserve"> </w:t>
      </w:r>
      <w:r w:rsidR="00FB18BE">
        <w:rPr>
          <w:position w:val="15"/>
          <w:sz w:val="31"/>
          <w:u w:val="single"/>
        </w:rPr>
        <w:t xml:space="preserve"> </w:t>
      </w:r>
      <w:r w:rsidR="00FB18BE">
        <w:rPr>
          <w:spacing w:val="35"/>
          <w:position w:val="15"/>
          <w:sz w:val="31"/>
          <w:u w:val="single"/>
        </w:rPr>
        <w:t xml:space="preserve"> </w:t>
      </w:r>
      <w:r w:rsidR="00FB18BE">
        <w:rPr>
          <w:position w:val="15"/>
          <w:sz w:val="31"/>
          <w:u w:val="single"/>
        </w:rPr>
        <w:t>76</w:t>
      </w:r>
      <w:r w:rsidR="00FB18BE">
        <w:rPr>
          <w:position w:val="15"/>
          <w:sz w:val="31"/>
          <w:u w:val="single"/>
        </w:rPr>
        <w:tab/>
      </w:r>
      <w:r w:rsidR="00FB18BE">
        <w:rPr>
          <w:rFonts w:ascii="Symbol" w:hAnsi="Symbol"/>
          <w:spacing w:val="-1"/>
          <w:sz w:val="31"/>
        </w:rPr>
        <w:t></w:t>
      </w:r>
      <w:r w:rsidR="00FB18BE">
        <w:rPr>
          <w:spacing w:val="-1"/>
          <w:sz w:val="31"/>
        </w:rPr>
        <w:t>10</w:t>
      </w:r>
      <w:r w:rsidR="00FB18BE">
        <w:rPr>
          <w:spacing w:val="-46"/>
          <w:sz w:val="31"/>
        </w:rPr>
        <w:t xml:space="preserve"> </w:t>
      </w:r>
      <w:r w:rsidR="00FB18BE">
        <w:rPr>
          <w:rFonts w:ascii="Symbol" w:hAnsi="Symbol"/>
          <w:spacing w:val="-1"/>
          <w:sz w:val="31"/>
        </w:rPr>
        <w:t></w:t>
      </w:r>
      <w:r w:rsidR="00FB18BE">
        <w:rPr>
          <w:spacing w:val="-44"/>
          <w:sz w:val="31"/>
        </w:rPr>
        <w:t xml:space="preserve"> </w:t>
      </w:r>
      <w:r w:rsidR="00FB18BE">
        <w:rPr>
          <w:spacing w:val="-1"/>
          <w:sz w:val="31"/>
        </w:rPr>
        <w:t>20</w:t>
      </w:r>
      <w:r w:rsidR="00FB18BE">
        <w:rPr>
          <w:spacing w:val="12"/>
          <w:sz w:val="31"/>
        </w:rPr>
        <w:t xml:space="preserve"> </w:t>
      </w:r>
      <w:r w:rsidR="00FB18BE">
        <w:rPr>
          <w:sz w:val="28"/>
        </w:rPr>
        <w:t>(км).</w:t>
      </w:r>
      <w:r w:rsidR="00FB18BE">
        <w:rPr>
          <w:spacing w:val="-1"/>
          <w:sz w:val="28"/>
        </w:rPr>
        <w:t xml:space="preserve"> </w:t>
      </w:r>
      <w:r w:rsidR="00FB18BE">
        <w:rPr>
          <w:sz w:val="28"/>
        </w:rPr>
        <w:t>Таким</w:t>
      </w:r>
      <w:r w:rsidR="00FB18BE">
        <w:rPr>
          <w:spacing w:val="-3"/>
          <w:sz w:val="28"/>
        </w:rPr>
        <w:t xml:space="preserve"> </w:t>
      </w:r>
      <w:r w:rsidR="00FB18BE">
        <w:rPr>
          <w:sz w:val="28"/>
        </w:rPr>
        <w:t>образом,</w:t>
      </w:r>
      <w:r w:rsidR="00FB18BE">
        <w:rPr>
          <w:spacing w:val="-2"/>
          <w:sz w:val="28"/>
        </w:rPr>
        <w:t xml:space="preserve"> </w:t>
      </w:r>
      <w:r w:rsidR="00FB18BE">
        <w:rPr>
          <w:sz w:val="28"/>
        </w:rPr>
        <w:t>суммарно</w:t>
      </w:r>
      <w:r w:rsidR="00FB18BE">
        <w:rPr>
          <w:spacing w:val="-3"/>
          <w:sz w:val="28"/>
        </w:rPr>
        <w:t xml:space="preserve"> </w:t>
      </w:r>
      <w:r w:rsidR="00FB18BE">
        <w:rPr>
          <w:sz w:val="28"/>
        </w:rPr>
        <w:t>он</w:t>
      </w:r>
      <w:r w:rsidR="00FB18BE">
        <w:rPr>
          <w:spacing w:val="-2"/>
          <w:sz w:val="28"/>
        </w:rPr>
        <w:t xml:space="preserve"> </w:t>
      </w:r>
      <w:r w:rsidR="00FB18BE">
        <w:rPr>
          <w:sz w:val="28"/>
        </w:rPr>
        <w:t>проехал</w:t>
      </w:r>
      <w:r w:rsidR="00FB18BE">
        <w:rPr>
          <w:spacing w:val="-2"/>
          <w:sz w:val="28"/>
        </w:rPr>
        <w:t xml:space="preserve"> </w:t>
      </w:r>
      <w:r w:rsidR="00FB18BE">
        <w:rPr>
          <w:sz w:val="28"/>
        </w:rPr>
        <w:t>26</w:t>
      </w:r>
      <w:r w:rsidR="00FB18BE">
        <w:rPr>
          <w:spacing w:val="1"/>
          <w:sz w:val="28"/>
        </w:rPr>
        <w:t xml:space="preserve"> </w:t>
      </w:r>
      <w:r w:rsidR="00FB18BE">
        <w:rPr>
          <w:sz w:val="28"/>
        </w:rPr>
        <w:t>км.</w:t>
      </w:r>
    </w:p>
    <w:p w:rsidR="00A87828" w:rsidRDefault="00FB18BE">
      <w:pPr>
        <w:pStyle w:val="1"/>
        <w:tabs>
          <w:tab w:val="left" w:pos="888"/>
        </w:tabs>
        <w:spacing w:line="262" w:lineRule="exact"/>
        <w:ind w:left="385"/>
      </w:pPr>
      <w:r>
        <w:rPr>
          <w:w w:val="105"/>
        </w:rPr>
        <w:t>28</w:t>
      </w:r>
      <w:r>
        <w:rPr>
          <w:w w:val="105"/>
        </w:rPr>
        <w:tab/>
        <w:t>10</w:t>
      </w:r>
    </w:p>
    <w:p w:rsidR="00A87828" w:rsidRDefault="00FB18BE">
      <w:pPr>
        <w:pStyle w:val="a3"/>
        <w:spacing w:line="312" w:lineRule="exact"/>
        <w:ind w:left="322"/>
      </w:pPr>
      <w:r>
        <w:t>Ответ:</w:t>
      </w:r>
      <w:r>
        <w:rPr>
          <w:spacing w:val="-3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км.</w:t>
      </w:r>
    </w:p>
    <w:p w:rsidR="00A87828" w:rsidRDefault="00A87828">
      <w:pPr>
        <w:pStyle w:val="a3"/>
        <w:spacing w:before="9"/>
        <w:rPr>
          <w:sz w:val="18"/>
        </w:rPr>
      </w:pPr>
    </w:p>
    <w:p w:rsidR="00A87828" w:rsidRDefault="00A87828">
      <w:pPr>
        <w:rPr>
          <w:sz w:val="18"/>
        </w:rPr>
        <w:sectPr w:rsidR="00A87828">
          <w:type w:val="continuous"/>
          <w:pgSz w:w="11910" w:h="16840"/>
          <w:pgMar w:top="1180" w:right="200" w:bottom="840" w:left="1380" w:header="720" w:footer="720" w:gutter="0"/>
          <w:cols w:space="720"/>
        </w:sectPr>
      </w:pPr>
    </w:p>
    <w:p w:rsidR="00A87828" w:rsidRDefault="00A87828">
      <w:pPr>
        <w:pStyle w:val="a3"/>
        <w:spacing w:before="11"/>
      </w:pPr>
    </w:p>
    <w:p w:rsidR="00A87828" w:rsidRDefault="00FB18BE">
      <w:pPr>
        <w:pStyle w:val="2"/>
        <w:numPr>
          <w:ilvl w:val="0"/>
          <w:numId w:val="6"/>
        </w:numPr>
        <w:tabs>
          <w:tab w:val="left" w:pos="745"/>
        </w:tabs>
        <w:ind w:left="744" w:hanging="423"/>
      </w:pPr>
      <w:r>
        <w:t>Постройте</w:t>
      </w:r>
      <w:r>
        <w:rPr>
          <w:spacing w:val="-10"/>
        </w:rPr>
        <w:t xml:space="preserve"> </w:t>
      </w:r>
      <w:r>
        <w:t>график</w:t>
      </w:r>
      <w:r>
        <w:rPr>
          <w:spacing w:val="-10"/>
        </w:rPr>
        <w:t xml:space="preserve"> </w:t>
      </w:r>
      <w:r>
        <w:t>функции</w:t>
      </w:r>
    </w:p>
    <w:p w:rsidR="00A87828" w:rsidRDefault="00FB18BE">
      <w:pPr>
        <w:tabs>
          <w:tab w:val="left" w:pos="2415"/>
        </w:tabs>
        <w:spacing w:before="101" w:line="495" w:lineRule="exact"/>
        <w:ind w:left="94"/>
        <w:rPr>
          <w:sz w:val="31"/>
        </w:rPr>
      </w:pPr>
      <w:r>
        <w:br w:type="column"/>
      </w:r>
      <w:proofErr w:type="spellStart"/>
      <w:r>
        <w:rPr>
          <w:i/>
          <w:position w:val="-10"/>
          <w:sz w:val="31"/>
        </w:rPr>
        <w:lastRenderedPageBreak/>
        <w:t>y</w:t>
      </w:r>
      <w:proofErr w:type="spellEnd"/>
      <w:r>
        <w:rPr>
          <w:i/>
          <w:spacing w:val="-22"/>
          <w:position w:val="-10"/>
          <w:sz w:val="31"/>
        </w:rPr>
        <w:t xml:space="preserve"> </w:t>
      </w:r>
      <w:r>
        <w:rPr>
          <w:rFonts w:ascii="Symbol" w:hAnsi="Symbol"/>
          <w:position w:val="-10"/>
          <w:sz w:val="31"/>
        </w:rPr>
        <w:t></w:t>
      </w:r>
      <w:r>
        <w:rPr>
          <w:spacing w:val="-32"/>
          <w:position w:val="-10"/>
          <w:sz w:val="31"/>
        </w:rPr>
        <w:t xml:space="preserve"> </w:t>
      </w:r>
      <w:r>
        <w:rPr>
          <w:rFonts w:ascii="Symbol" w:hAnsi="Symbol"/>
          <w:position w:val="6"/>
          <w:sz w:val="31"/>
        </w:rPr>
        <w:t></w:t>
      </w:r>
      <w:r>
        <w:rPr>
          <w:rFonts w:ascii="Symbol" w:hAnsi="Symbol"/>
          <w:sz w:val="31"/>
        </w:rPr>
        <w:t></w:t>
      </w:r>
      <w:r>
        <w:rPr>
          <w:spacing w:val="-50"/>
          <w:sz w:val="31"/>
        </w:rPr>
        <w:t xml:space="preserve"> </w:t>
      </w:r>
      <w:r>
        <w:rPr>
          <w:i/>
          <w:spacing w:val="14"/>
          <w:sz w:val="31"/>
        </w:rPr>
        <w:t>x</w:t>
      </w:r>
      <w:r>
        <w:rPr>
          <w:spacing w:val="14"/>
          <w:sz w:val="31"/>
          <w:vertAlign w:val="superscript"/>
        </w:rPr>
        <w:t>2</w:t>
      </w:r>
      <w:r>
        <w:rPr>
          <w:rFonts w:ascii="Symbol" w:hAnsi="Symbol"/>
          <w:spacing w:val="14"/>
          <w:sz w:val="31"/>
        </w:rPr>
        <w:t></w:t>
      </w:r>
      <w:r>
        <w:rPr>
          <w:spacing w:val="14"/>
          <w:sz w:val="31"/>
        </w:rPr>
        <w:t>8</w:t>
      </w:r>
      <w:r>
        <w:rPr>
          <w:i/>
          <w:spacing w:val="14"/>
          <w:sz w:val="31"/>
        </w:rPr>
        <w:t>x</w:t>
      </w:r>
      <w:r>
        <w:rPr>
          <w:i/>
          <w:spacing w:val="-34"/>
          <w:sz w:val="31"/>
        </w:rPr>
        <w:t xml:space="preserve"> </w:t>
      </w:r>
      <w:r>
        <w:rPr>
          <w:rFonts w:ascii="Symbol" w:hAnsi="Symbol"/>
          <w:sz w:val="31"/>
        </w:rPr>
        <w:t></w:t>
      </w:r>
      <w:r>
        <w:rPr>
          <w:sz w:val="31"/>
        </w:rPr>
        <w:t>17</w:t>
      </w:r>
      <w:r>
        <w:rPr>
          <w:sz w:val="31"/>
        </w:rPr>
        <w:tab/>
      </w:r>
      <w:r>
        <w:rPr>
          <w:spacing w:val="-13"/>
          <w:sz w:val="31"/>
        </w:rPr>
        <w:t>при</w:t>
      </w:r>
    </w:p>
    <w:p w:rsidR="00A87828" w:rsidRDefault="00A87828">
      <w:pPr>
        <w:pStyle w:val="1"/>
        <w:spacing w:line="289" w:lineRule="exact"/>
        <w:ind w:left="503"/>
        <w:rPr>
          <w:rFonts w:ascii="Symbol" w:hAnsi="Symbol"/>
        </w:rPr>
      </w:pPr>
      <w:r w:rsidRPr="00A87828">
        <w:pict>
          <v:shape id="_x0000_s1089" type="#_x0000_t202" style="position:absolute;left:0;text-align:left;margin-left:311.1pt;margin-top:-13.85pt;width:118.5pt;height:27.3pt;z-index:-251655168;mso-position-horizontal-relative:page" filled="f" stroked="f">
            <v:textbox inset="0,0,0,0">
              <w:txbxContent>
                <w:p w:rsidR="00A87828" w:rsidRDefault="00FB18BE">
                  <w:pPr>
                    <w:tabs>
                      <w:tab w:val="left" w:pos="1911"/>
                    </w:tabs>
                    <w:spacing w:before="4"/>
                    <w:rPr>
                      <w:sz w:val="31"/>
                    </w:rPr>
                  </w:pPr>
                  <w:r>
                    <w:rPr>
                      <w:rFonts w:ascii="Symbol" w:hAnsi="Symbol"/>
                      <w:position w:val="16"/>
                      <w:sz w:val="31"/>
                    </w:rPr>
                    <w:t></w:t>
                  </w:r>
                  <w:r>
                    <w:rPr>
                      <w:rFonts w:ascii="Symbol" w:hAnsi="Symbol"/>
                      <w:sz w:val="31"/>
                    </w:rPr>
                    <w:t></w:t>
                  </w:r>
                  <w:r>
                    <w:rPr>
                      <w:spacing w:val="-51"/>
                      <w:sz w:val="31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31"/>
                    </w:rPr>
                    <w:t>x</w:t>
                  </w:r>
                  <w:proofErr w:type="spellEnd"/>
                  <w:r>
                    <w:rPr>
                      <w:i/>
                      <w:spacing w:val="-34"/>
                      <w:sz w:val="31"/>
                    </w:rPr>
                    <w:t xml:space="preserve"> </w:t>
                  </w:r>
                  <w:r>
                    <w:rPr>
                      <w:rFonts w:ascii="Symbol" w:hAnsi="Symbol"/>
                      <w:sz w:val="31"/>
                    </w:rPr>
                    <w:t></w:t>
                  </w:r>
                  <w:r>
                    <w:rPr>
                      <w:spacing w:val="-41"/>
                      <w:sz w:val="31"/>
                    </w:rPr>
                    <w:t xml:space="preserve"> </w:t>
                  </w:r>
                  <w:r>
                    <w:rPr>
                      <w:sz w:val="31"/>
                    </w:rPr>
                    <w:t>2</w:t>
                  </w:r>
                  <w:r>
                    <w:rPr>
                      <w:sz w:val="31"/>
                    </w:rPr>
                    <w:tab/>
                  </w:r>
                  <w:r>
                    <w:rPr>
                      <w:spacing w:val="-12"/>
                      <w:sz w:val="31"/>
                    </w:rPr>
                    <w:t>при</w:t>
                  </w:r>
                </w:p>
              </w:txbxContent>
            </v:textbox>
            <w10:wrap anchorx="page"/>
          </v:shape>
        </w:pict>
      </w:r>
      <w:r w:rsidR="00FB18BE">
        <w:rPr>
          <w:rFonts w:ascii="Symbol" w:hAnsi="Symbol"/>
          <w:w w:val="101"/>
        </w:rPr>
        <w:t></w:t>
      </w:r>
    </w:p>
    <w:p w:rsidR="00A87828" w:rsidRDefault="00FB18BE">
      <w:pPr>
        <w:spacing w:before="161" w:line="351" w:lineRule="exact"/>
        <w:ind w:left="221"/>
        <w:rPr>
          <w:sz w:val="31"/>
        </w:rPr>
      </w:pPr>
      <w:r>
        <w:br w:type="column"/>
      </w:r>
      <w:proofErr w:type="spellStart"/>
      <w:r>
        <w:rPr>
          <w:i/>
          <w:spacing w:val="-3"/>
          <w:sz w:val="31"/>
        </w:rPr>
        <w:lastRenderedPageBreak/>
        <w:t>x</w:t>
      </w:r>
      <w:proofErr w:type="spellEnd"/>
      <w:r>
        <w:rPr>
          <w:i/>
          <w:spacing w:val="-33"/>
          <w:sz w:val="31"/>
        </w:rPr>
        <w:t xml:space="preserve"> </w:t>
      </w:r>
      <w:r>
        <w:rPr>
          <w:rFonts w:ascii="Symbol" w:hAnsi="Symbol"/>
          <w:spacing w:val="-3"/>
          <w:sz w:val="31"/>
        </w:rPr>
        <w:t></w:t>
      </w:r>
      <w:r>
        <w:rPr>
          <w:spacing w:val="-33"/>
          <w:sz w:val="31"/>
        </w:rPr>
        <w:t xml:space="preserve"> </w:t>
      </w:r>
      <w:r>
        <w:rPr>
          <w:spacing w:val="-2"/>
          <w:sz w:val="31"/>
        </w:rPr>
        <w:t>2,</w:t>
      </w:r>
    </w:p>
    <w:p w:rsidR="00A87828" w:rsidRDefault="00FB18BE">
      <w:pPr>
        <w:spacing w:line="351" w:lineRule="exact"/>
        <w:ind w:left="222"/>
        <w:rPr>
          <w:sz w:val="31"/>
        </w:rPr>
      </w:pPr>
      <w:proofErr w:type="spellStart"/>
      <w:r>
        <w:rPr>
          <w:i/>
          <w:spacing w:val="-3"/>
          <w:sz w:val="31"/>
        </w:rPr>
        <w:t>x</w:t>
      </w:r>
      <w:proofErr w:type="spellEnd"/>
      <w:r>
        <w:rPr>
          <w:i/>
          <w:spacing w:val="-34"/>
          <w:sz w:val="31"/>
        </w:rPr>
        <w:t xml:space="preserve"> </w:t>
      </w:r>
      <w:r>
        <w:rPr>
          <w:rFonts w:ascii="Symbol" w:hAnsi="Symbol"/>
          <w:spacing w:val="-3"/>
          <w:sz w:val="31"/>
        </w:rPr>
        <w:t></w:t>
      </w:r>
      <w:r>
        <w:rPr>
          <w:spacing w:val="-32"/>
          <w:sz w:val="31"/>
        </w:rPr>
        <w:t xml:space="preserve"> </w:t>
      </w:r>
      <w:r>
        <w:rPr>
          <w:spacing w:val="-3"/>
          <w:sz w:val="31"/>
        </w:rPr>
        <w:t>2.</w:t>
      </w:r>
    </w:p>
    <w:p w:rsidR="00A87828" w:rsidRDefault="00A87828">
      <w:pPr>
        <w:spacing w:line="351" w:lineRule="exact"/>
        <w:rPr>
          <w:sz w:val="31"/>
        </w:rPr>
        <w:sectPr w:rsidR="00A87828">
          <w:type w:val="continuous"/>
          <w:pgSz w:w="11910" w:h="16840"/>
          <w:pgMar w:top="1180" w:right="200" w:bottom="840" w:left="1380" w:header="720" w:footer="720" w:gutter="0"/>
          <w:cols w:num="3" w:space="720" w:equalWidth="0">
            <w:col w:w="4299" w:space="40"/>
            <w:col w:w="2873" w:space="39"/>
            <w:col w:w="3079"/>
          </w:cols>
        </w:sectPr>
      </w:pPr>
    </w:p>
    <w:p w:rsidR="00A87828" w:rsidRDefault="00FB18BE">
      <w:pPr>
        <w:pStyle w:val="2"/>
        <w:tabs>
          <w:tab w:val="left" w:pos="6698"/>
        </w:tabs>
        <w:spacing w:line="388" w:lineRule="exact"/>
        <w:rPr>
          <w:b w:val="0"/>
          <w:i/>
          <w:sz w:val="31"/>
        </w:rPr>
      </w:pPr>
      <w:r>
        <w:rPr>
          <w:position w:val="1"/>
        </w:rPr>
        <w:lastRenderedPageBreak/>
        <w:t>Определите,</w:t>
      </w:r>
      <w:r>
        <w:rPr>
          <w:spacing w:val="86"/>
          <w:position w:val="1"/>
        </w:rPr>
        <w:t xml:space="preserve"> </w:t>
      </w:r>
      <w:r>
        <w:rPr>
          <w:position w:val="1"/>
        </w:rPr>
        <w:t>при</w:t>
      </w:r>
      <w:r>
        <w:rPr>
          <w:spacing w:val="88"/>
          <w:position w:val="1"/>
        </w:rPr>
        <w:t xml:space="preserve"> </w:t>
      </w:r>
      <w:r>
        <w:rPr>
          <w:position w:val="1"/>
        </w:rPr>
        <w:t>каких</w:t>
      </w:r>
      <w:r>
        <w:rPr>
          <w:spacing w:val="88"/>
          <w:position w:val="1"/>
        </w:rPr>
        <w:t xml:space="preserve"> </w:t>
      </w:r>
      <w:r>
        <w:rPr>
          <w:position w:val="1"/>
        </w:rPr>
        <w:t>значениях</w:t>
      </w:r>
      <w:r>
        <w:rPr>
          <w:spacing w:val="127"/>
          <w:position w:val="1"/>
        </w:rPr>
        <w:t xml:space="preserve"> </w:t>
      </w:r>
      <w:proofErr w:type="spellStart"/>
      <w:r>
        <w:rPr>
          <w:b w:val="0"/>
          <w:i/>
          <w:sz w:val="32"/>
        </w:rPr>
        <w:t>m</w:t>
      </w:r>
      <w:proofErr w:type="spellEnd"/>
      <w:r>
        <w:rPr>
          <w:b w:val="0"/>
          <w:i/>
          <w:spacing w:val="81"/>
          <w:sz w:val="32"/>
        </w:rPr>
        <w:t xml:space="preserve"> </w:t>
      </w:r>
      <w:proofErr w:type="gramStart"/>
      <w:r>
        <w:rPr>
          <w:position w:val="1"/>
        </w:rPr>
        <w:t>прямая</w:t>
      </w:r>
      <w:proofErr w:type="gramEnd"/>
      <w:r>
        <w:rPr>
          <w:position w:val="1"/>
        </w:rPr>
        <w:tab/>
      </w:r>
      <w:proofErr w:type="spellStart"/>
      <w:r>
        <w:rPr>
          <w:b w:val="0"/>
          <w:i/>
          <w:spacing w:val="-2"/>
          <w:position w:val="1"/>
          <w:sz w:val="31"/>
        </w:rPr>
        <w:t>y</w:t>
      </w:r>
      <w:proofErr w:type="spellEnd"/>
      <w:r>
        <w:rPr>
          <w:b w:val="0"/>
          <w:i/>
          <w:spacing w:val="-26"/>
          <w:position w:val="1"/>
          <w:sz w:val="31"/>
        </w:rPr>
        <w:t xml:space="preserve"> </w:t>
      </w:r>
      <w:r>
        <w:rPr>
          <w:rFonts w:ascii="Symbol" w:hAnsi="Symbol"/>
          <w:b w:val="0"/>
          <w:spacing w:val="-2"/>
          <w:position w:val="1"/>
          <w:sz w:val="31"/>
        </w:rPr>
        <w:t></w:t>
      </w:r>
      <w:r>
        <w:rPr>
          <w:b w:val="0"/>
          <w:spacing w:val="-39"/>
          <w:position w:val="1"/>
          <w:sz w:val="31"/>
        </w:rPr>
        <w:t xml:space="preserve"> </w:t>
      </w:r>
      <w:proofErr w:type="spellStart"/>
      <w:r>
        <w:rPr>
          <w:b w:val="0"/>
          <w:i/>
          <w:spacing w:val="-1"/>
          <w:position w:val="1"/>
          <w:sz w:val="31"/>
        </w:rPr>
        <w:t>m</w:t>
      </w:r>
      <w:proofErr w:type="spellEnd"/>
    </w:p>
    <w:p w:rsidR="00A87828" w:rsidRDefault="00FB18BE">
      <w:pPr>
        <w:spacing w:before="46"/>
        <w:ind w:left="322"/>
        <w:rPr>
          <w:b/>
          <w:sz w:val="28"/>
        </w:rPr>
      </w:pPr>
      <w:r>
        <w:rPr>
          <w:b/>
          <w:sz w:val="28"/>
        </w:rPr>
        <w:t>ровно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две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точки.</w:t>
      </w:r>
    </w:p>
    <w:p w:rsidR="00A87828" w:rsidRDefault="00A87828">
      <w:pPr>
        <w:pStyle w:val="a3"/>
        <w:spacing w:before="26"/>
        <w:ind w:left="322"/>
      </w:pPr>
      <w:r>
        <w:pict>
          <v:shape id="_x0000_s1090" type="#_x0000_t202" style="position:absolute;left:0;text-align:left;margin-left:75.1pt;margin-top:14.55pt;width:487.8pt;height:126.2pt;z-index:25165312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99"/>
                    <w:gridCol w:w="3257"/>
                  </w:tblGrid>
                  <w:tr w:rsidR="00A87828">
                    <w:trPr>
                      <w:trHeight w:val="2523"/>
                    </w:trPr>
                    <w:tc>
                      <w:tcPr>
                        <w:tcW w:w="6499" w:type="dxa"/>
                      </w:tcPr>
                      <w:p w:rsidR="00A87828" w:rsidRDefault="00FB18BE">
                        <w:pPr>
                          <w:pStyle w:val="TableParagraph"/>
                          <w:spacing w:before="1"/>
                          <w:ind w:left="200"/>
                          <w:rPr>
                            <w:sz w:val="31"/>
                          </w:rPr>
                        </w:pPr>
                        <w:r>
                          <w:rPr>
                            <w:position w:val="1"/>
                            <w:sz w:val="28"/>
                          </w:rPr>
                          <w:t>Построим</w:t>
                        </w:r>
                        <w:r>
                          <w:rPr>
                            <w:spacing w:val="7"/>
                            <w:position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8"/>
                          </w:rPr>
                          <w:t>график</w:t>
                        </w:r>
                        <w:r>
                          <w:rPr>
                            <w:spacing w:val="7"/>
                            <w:position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8"/>
                          </w:rPr>
                          <w:t>функции</w:t>
                        </w:r>
                        <w:r>
                          <w:rPr>
                            <w:spacing w:val="6"/>
                            <w:position w:val="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32"/>
                          </w:rPr>
                          <w:t>y</w:t>
                        </w:r>
                        <w:proofErr w:type="spellEnd"/>
                        <w:r>
                          <w:rPr>
                            <w:i/>
                            <w:spacing w:val="-3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pacing w:val="14"/>
                            <w:sz w:val="32"/>
                          </w:rPr>
                          <w:t></w:t>
                        </w:r>
                        <w:r>
                          <w:rPr>
                            <w:rFonts w:ascii="Symbol" w:hAnsi="Symbol"/>
                            <w:spacing w:val="14"/>
                            <w:sz w:val="32"/>
                          </w:rPr>
                          <w:t></w:t>
                        </w:r>
                        <w:r>
                          <w:rPr>
                            <w:spacing w:val="-34"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32"/>
                          </w:rPr>
                          <w:t>x</w:t>
                        </w:r>
                        <w:proofErr w:type="spellEnd"/>
                        <w:r>
                          <w:rPr>
                            <w:i/>
                            <w:spacing w:val="-4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pacing w:val="10"/>
                            <w:sz w:val="32"/>
                          </w:rPr>
                          <w:t></w:t>
                        </w:r>
                        <w:r>
                          <w:rPr>
                            <w:spacing w:val="10"/>
                            <w:sz w:val="32"/>
                          </w:rPr>
                          <w:t>2</w:t>
                        </w:r>
                        <w:r>
                          <w:rPr>
                            <w:spacing w:val="-8"/>
                            <w:sz w:val="32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8"/>
                          </w:rPr>
                          <w:t>при</w:t>
                        </w:r>
                        <w:r>
                          <w:rPr>
                            <w:spacing w:val="60"/>
                            <w:position w:val="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position w:val="1"/>
                            <w:sz w:val="31"/>
                          </w:rPr>
                          <w:t>x</w:t>
                        </w:r>
                        <w:proofErr w:type="spellEnd"/>
                        <w:r>
                          <w:rPr>
                            <w:i/>
                            <w:spacing w:val="-37"/>
                            <w:position w:val="1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position w:val="1"/>
                            <w:sz w:val="31"/>
                          </w:rPr>
                          <w:t></w:t>
                        </w:r>
                        <w:r>
                          <w:rPr>
                            <w:spacing w:val="-40"/>
                            <w:position w:val="1"/>
                            <w:sz w:val="31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31"/>
                          </w:rPr>
                          <w:t>2</w:t>
                        </w:r>
                      </w:p>
                      <w:p w:rsidR="00A87828" w:rsidRDefault="00FB18BE">
                        <w:pPr>
                          <w:pStyle w:val="TableParagraph"/>
                          <w:spacing w:before="78" w:line="237" w:lineRule="auto"/>
                          <w:ind w:left="200" w:right="67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график</w:t>
                        </w:r>
                        <w:r>
                          <w:rPr>
                            <w:spacing w:val="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функции</w:t>
                        </w:r>
                        <w:r>
                          <w:rPr>
                            <w:spacing w:val="10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32"/>
                          </w:rPr>
                          <w:t>y</w:t>
                        </w:r>
                        <w:proofErr w:type="spellEnd"/>
                        <w:r>
                          <w:rPr>
                            <w:i/>
                            <w:spacing w:val="-3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pacing w:val="13"/>
                            <w:sz w:val="32"/>
                          </w:rPr>
                          <w:t></w:t>
                        </w:r>
                        <w:r>
                          <w:rPr>
                            <w:rFonts w:ascii="Symbol" w:hAnsi="Symbol"/>
                            <w:spacing w:val="13"/>
                            <w:sz w:val="32"/>
                          </w:rPr>
                          <w:t></w:t>
                        </w:r>
                        <w:r>
                          <w:rPr>
                            <w:spacing w:val="-34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sz w:val="32"/>
                          </w:rPr>
                          <w:t>x</w:t>
                        </w:r>
                        <w:r>
                          <w:rPr>
                            <w:sz w:val="32"/>
                            <w:vertAlign w:val="superscript"/>
                          </w:rPr>
                          <w:t>2</w:t>
                        </w:r>
                        <w:r>
                          <w:rPr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32"/>
                          </w:rPr>
                          <w:t></w:t>
                        </w:r>
                        <w:r>
                          <w:rPr>
                            <w:sz w:val="32"/>
                          </w:rPr>
                          <w:t>8</w:t>
                        </w:r>
                        <w:r>
                          <w:rPr>
                            <w:i/>
                            <w:sz w:val="32"/>
                          </w:rPr>
                          <w:t>x</w:t>
                        </w:r>
                        <w:r>
                          <w:rPr>
                            <w:i/>
                            <w:spacing w:val="-4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32"/>
                          </w:rPr>
                          <w:t></w:t>
                        </w:r>
                        <w:r>
                          <w:rPr>
                            <w:sz w:val="32"/>
                          </w:rPr>
                          <w:t>17</w:t>
                        </w:r>
                        <w:r>
                          <w:rPr>
                            <w:spacing w:val="31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</w:t>
                        </w:r>
                        <w:r>
                          <w:rPr>
                            <w:spacing w:val="6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position w:val="1"/>
                            <w:sz w:val="31"/>
                          </w:rPr>
                          <w:t>x</w:t>
                        </w:r>
                        <w:proofErr w:type="spellEnd"/>
                        <w:r>
                          <w:rPr>
                            <w:i/>
                            <w:spacing w:val="-35"/>
                            <w:position w:val="1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position w:val="1"/>
                            <w:sz w:val="31"/>
                          </w:rPr>
                          <w:t></w:t>
                        </w:r>
                        <w:r>
                          <w:rPr>
                            <w:spacing w:val="-40"/>
                            <w:position w:val="1"/>
                            <w:sz w:val="31"/>
                          </w:rPr>
                          <w:t xml:space="preserve"> </w:t>
                        </w:r>
                        <w:r>
                          <w:rPr>
                            <w:spacing w:val="10"/>
                            <w:position w:val="1"/>
                            <w:sz w:val="31"/>
                          </w:rPr>
                          <w:t>2</w:t>
                        </w:r>
                        <w:r>
                          <w:rPr>
                            <w:spacing w:val="10"/>
                            <w:sz w:val="28"/>
                          </w:rPr>
                          <w:t>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Прямая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31"/>
                          </w:rPr>
                          <w:t>y</w:t>
                        </w:r>
                        <w:proofErr w:type="spellEnd"/>
                        <w:r>
                          <w:rPr>
                            <w:i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31"/>
                          </w:rPr>
                          <w:t></w:t>
                        </w:r>
                        <w:r>
                          <w:rPr>
                            <w:sz w:val="3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31"/>
                          </w:rPr>
                          <w:t>m</w:t>
                        </w:r>
                        <w:proofErr w:type="spellEnd"/>
                        <w:r>
                          <w:rPr>
                            <w:i/>
                            <w:sz w:val="31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имеет с графиком ровно две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5"/>
                            <w:position w:val="1"/>
                            <w:sz w:val="28"/>
                          </w:rPr>
                          <w:t>общие точки при</w:t>
                        </w:r>
                        <w:r>
                          <w:rPr>
                            <w:spacing w:val="1"/>
                            <w:w w:val="105"/>
                            <w:position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pacing w:val="15"/>
                            <w:w w:val="105"/>
                            <w:sz w:val="32"/>
                          </w:rPr>
                          <w:t></w:t>
                        </w:r>
                        <w:r>
                          <w:rPr>
                            <w:spacing w:val="15"/>
                            <w:w w:val="105"/>
                            <w:sz w:val="32"/>
                          </w:rPr>
                          <w:t>5</w:t>
                        </w:r>
                        <w:r>
                          <w:rPr>
                            <w:rFonts w:ascii="Symbol" w:hAnsi="Symbol"/>
                            <w:spacing w:val="15"/>
                            <w:w w:val="105"/>
                            <w:sz w:val="32"/>
                          </w:rPr>
                          <w:t></w:t>
                        </w:r>
                        <w:r>
                          <w:rPr>
                            <w:i/>
                            <w:spacing w:val="15"/>
                            <w:w w:val="105"/>
                            <w:sz w:val="32"/>
                          </w:rPr>
                          <w:t>m</w:t>
                        </w:r>
                        <w:r>
                          <w:rPr>
                            <w:rFonts w:ascii="Symbol" w:hAnsi="Symbol"/>
                            <w:spacing w:val="15"/>
                            <w:w w:val="105"/>
                            <w:sz w:val="32"/>
                          </w:rPr>
                          <w:t></w:t>
                        </w:r>
                        <w:r>
                          <w:rPr>
                            <w:rFonts w:ascii="Symbol" w:hAnsi="Symbol"/>
                            <w:spacing w:val="15"/>
                            <w:w w:val="105"/>
                            <w:sz w:val="32"/>
                          </w:rPr>
                          <w:t></w:t>
                        </w:r>
                        <w:r>
                          <w:rPr>
                            <w:spacing w:val="15"/>
                            <w:w w:val="105"/>
                            <w:sz w:val="32"/>
                          </w:rPr>
                          <w:t xml:space="preserve">4 </w:t>
                        </w:r>
                        <w:r>
                          <w:rPr>
                            <w:w w:val="105"/>
                            <w:position w:val="1"/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w w:val="105"/>
                            <w:position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32"/>
                          </w:rPr>
                          <w:t>m</w:t>
                        </w:r>
                        <w:r>
                          <w:rPr>
                            <w:rFonts w:ascii="Symbol" w:hAnsi="Symbol"/>
                            <w:w w:val="105"/>
                            <w:sz w:val="32"/>
                          </w:rPr>
                          <w:t></w:t>
                        </w:r>
                        <w:r>
                          <w:rPr>
                            <w:rFonts w:ascii="Symbol" w:hAnsi="Symbol"/>
                            <w:w w:val="105"/>
                            <w:sz w:val="32"/>
                          </w:rPr>
                          <w:t></w:t>
                        </w:r>
                        <w:r>
                          <w:rPr>
                            <w:w w:val="105"/>
                            <w:sz w:val="32"/>
                          </w:rPr>
                          <w:t>1</w:t>
                        </w:r>
                        <w:r>
                          <w:rPr>
                            <w:w w:val="105"/>
                            <w:position w:val="1"/>
                            <w:sz w:val="28"/>
                          </w:rPr>
                          <w:t>,</w:t>
                        </w:r>
                        <w:r>
                          <w:rPr>
                            <w:spacing w:val="1"/>
                            <w:w w:val="105"/>
                            <w:position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5"/>
                            <w:position w:val="1"/>
                            <w:sz w:val="28"/>
                          </w:rPr>
                          <w:t>Ответ:</w:t>
                        </w:r>
                        <w:r>
                          <w:rPr>
                            <w:spacing w:val="32"/>
                            <w:w w:val="105"/>
                            <w:position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pacing w:val="15"/>
                            <w:w w:val="105"/>
                            <w:sz w:val="32"/>
                          </w:rPr>
                          <w:t></w:t>
                        </w:r>
                        <w:r>
                          <w:rPr>
                            <w:spacing w:val="15"/>
                            <w:w w:val="105"/>
                            <w:sz w:val="32"/>
                          </w:rPr>
                          <w:t>5</w:t>
                        </w:r>
                        <w:r>
                          <w:rPr>
                            <w:rFonts w:ascii="Symbol" w:hAnsi="Symbol"/>
                            <w:spacing w:val="15"/>
                            <w:w w:val="105"/>
                            <w:sz w:val="32"/>
                          </w:rPr>
                          <w:t></w:t>
                        </w:r>
                        <w:r>
                          <w:rPr>
                            <w:i/>
                            <w:spacing w:val="15"/>
                            <w:w w:val="105"/>
                            <w:sz w:val="32"/>
                          </w:rPr>
                          <w:t>m</w:t>
                        </w:r>
                        <w:r>
                          <w:rPr>
                            <w:rFonts w:ascii="Symbol" w:hAnsi="Symbol"/>
                            <w:spacing w:val="15"/>
                            <w:w w:val="105"/>
                            <w:sz w:val="32"/>
                          </w:rPr>
                          <w:t></w:t>
                        </w:r>
                        <w:r>
                          <w:rPr>
                            <w:rFonts w:ascii="Symbol" w:hAnsi="Symbol"/>
                            <w:spacing w:val="15"/>
                            <w:w w:val="105"/>
                            <w:sz w:val="32"/>
                          </w:rPr>
                          <w:t></w:t>
                        </w:r>
                        <w:r>
                          <w:rPr>
                            <w:spacing w:val="15"/>
                            <w:w w:val="105"/>
                            <w:sz w:val="32"/>
                          </w:rPr>
                          <w:t>4</w:t>
                        </w:r>
                        <w:r>
                          <w:rPr>
                            <w:spacing w:val="15"/>
                            <w:w w:val="105"/>
                            <w:position w:val="1"/>
                            <w:sz w:val="28"/>
                          </w:rPr>
                          <w:t>;</w:t>
                        </w:r>
                        <w:r>
                          <w:rPr>
                            <w:spacing w:val="31"/>
                            <w:w w:val="105"/>
                            <w:position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32"/>
                          </w:rPr>
                          <w:t>m</w:t>
                        </w:r>
                        <w:r>
                          <w:rPr>
                            <w:rFonts w:ascii="Symbol" w:hAnsi="Symbol"/>
                            <w:w w:val="105"/>
                            <w:sz w:val="32"/>
                          </w:rPr>
                          <w:t></w:t>
                        </w:r>
                        <w:r>
                          <w:rPr>
                            <w:rFonts w:ascii="Symbol" w:hAnsi="Symbol"/>
                            <w:w w:val="105"/>
                            <w:sz w:val="32"/>
                          </w:rPr>
                          <w:t></w:t>
                        </w:r>
                        <w:r>
                          <w:rPr>
                            <w:w w:val="105"/>
                            <w:sz w:val="32"/>
                          </w:rPr>
                          <w:t>1</w:t>
                        </w:r>
                        <w:r>
                          <w:rPr>
                            <w:w w:val="105"/>
                            <w:position w:val="1"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257" w:type="dxa"/>
                      </w:tcPr>
                      <w:p w:rsidR="00A87828" w:rsidRDefault="00A87828"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 w:rsidR="00A87828" w:rsidRDefault="00FB18BE">
                        <w:pPr>
                          <w:pStyle w:val="TableParagraph"/>
                          <w:ind w:left="549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1579245" cy="1508760"/>
                              <wp:effectExtent l="0" t="0" r="0" b="0"/>
                              <wp:docPr id="15" name="image14.png" descr="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image14.png" descr="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9708" cy="1508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87828" w:rsidRDefault="00A8782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FB18BE">
        <w:t>Решение.</w:t>
      </w:r>
    </w:p>
    <w:p w:rsidR="00A87828" w:rsidRDefault="00FB18BE">
      <w:pPr>
        <w:pStyle w:val="2"/>
        <w:spacing w:before="51"/>
        <w:ind w:left="139"/>
      </w:pPr>
      <w:r>
        <w:rPr>
          <w:b w:val="0"/>
        </w:rPr>
        <w:br w:type="column"/>
      </w:r>
      <w:r>
        <w:lastRenderedPageBreak/>
        <w:t>имеет</w:t>
      </w:r>
      <w:r>
        <w:rPr>
          <w:spacing w:val="85"/>
        </w:rPr>
        <w:t xml:space="preserve"> </w:t>
      </w:r>
      <w:r>
        <w:t>с</w:t>
      </w:r>
      <w:r>
        <w:rPr>
          <w:spacing w:val="84"/>
        </w:rPr>
        <w:t xml:space="preserve"> </w:t>
      </w:r>
      <w:r>
        <w:t>графиком</w:t>
      </w:r>
    </w:p>
    <w:p w:rsidR="00A87828" w:rsidRDefault="00A87828">
      <w:pPr>
        <w:sectPr w:rsidR="00A87828">
          <w:type w:val="continuous"/>
          <w:pgSz w:w="11910" w:h="16840"/>
          <w:pgMar w:top="1180" w:right="200" w:bottom="840" w:left="1380" w:header="720" w:footer="720" w:gutter="0"/>
          <w:cols w:num="2" w:space="720" w:equalWidth="0">
            <w:col w:w="7335" w:space="40"/>
            <w:col w:w="2955"/>
          </w:cols>
        </w:sectPr>
      </w:pPr>
    </w:p>
    <w:p w:rsidR="00A87828" w:rsidRDefault="00A87828">
      <w:pPr>
        <w:pStyle w:val="a3"/>
        <w:rPr>
          <w:b/>
          <w:sz w:val="20"/>
        </w:rPr>
      </w:pPr>
    </w:p>
    <w:p w:rsidR="00A87828" w:rsidRDefault="00A87828">
      <w:pPr>
        <w:pStyle w:val="a3"/>
        <w:rPr>
          <w:b/>
          <w:sz w:val="20"/>
        </w:rPr>
      </w:pPr>
    </w:p>
    <w:p w:rsidR="00A87828" w:rsidRDefault="00A87828">
      <w:pPr>
        <w:pStyle w:val="a3"/>
        <w:rPr>
          <w:b/>
          <w:sz w:val="20"/>
        </w:rPr>
      </w:pPr>
    </w:p>
    <w:p w:rsidR="00A87828" w:rsidRDefault="00A87828">
      <w:pPr>
        <w:pStyle w:val="a3"/>
        <w:rPr>
          <w:b/>
          <w:sz w:val="20"/>
        </w:rPr>
      </w:pPr>
    </w:p>
    <w:p w:rsidR="00A87828" w:rsidRDefault="00A87828">
      <w:pPr>
        <w:pStyle w:val="a3"/>
        <w:rPr>
          <w:b/>
          <w:sz w:val="20"/>
        </w:rPr>
      </w:pPr>
    </w:p>
    <w:p w:rsidR="00A87828" w:rsidRDefault="00A87828">
      <w:pPr>
        <w:pStyle w:val="a3"/>
        <w:rPr>
          <w:b/>
          <w:sz w:val="20"/>
        </w:rPr>
      </w:pPr>
    </w:p>
    <w:p w:rsidR="00A87828" w:rsidRDefault="00A87828">
      <w:pPr>
        <w:pStyle w:val="a3"/>
        <w:rPr>
          <w:b/>
          <w:sz w:val="20"/>
        </w:rPr>
      </w:pPr>
    </w:p>
    <w:p w:rsidR="00A87828" w:rsidRDefault="00A87828">
      <w:pPr>
        <w:pStyle w:val="a3"/>
        <w:rPr>
          <w:b/>
          <w:sz w:val="20"/>
        </w:rPr>
      </w:pPr>
    </w:p>
    <w:p w:rsidR="00A87828" w:rsidRDefault="00A87828">
      <w:pPr>
        <w:pStyle w:val="a3"/>
        <w:rPr>
          <w:b/>
          <w:sz w:val="20"/>
        </w:rPr>
      </w:pPr>
    </w:p>
    <w:p w:rsidR="00A87828" w:rsidRDefault="00A87828">
      <w:pPr>
        <w:pStyle w:val="a3"/>
        <w:rPr>
          <w:b/>
          <w:sz w:val="20"/>
        </w:rPr>
      </w:pPr>
    </w:p>
    <w:p w:rsidR="00A87828" w:rsidRDefault="00A87828">
      <w:pPr>
        <w:pStyle w:val="a3"/>
        <w:rPr>
          <w:b/>
          <w:sz w:val="20"/>
        </w:rPr>
      </w:pPr>
    </w:p>
    <w:p w:rsidR="00A87828" w:rsidRDefault="00FB18BE">
      <w:pPr>
        <w:pStyle w:val="a5"/>
        <w:numPr>
          <w:ilvl w:val="0"/>
          <w:numId w:val="6"/>
        </w:numPr>
        <w:tabs>
          <w:tab w:val="left" w:pos="764"/>
        </w:tabs>
        <w:spacing w:before="213"/>
        <w:ind w:right="359" w:firstLine="0"/>
        <w:rPr>
          <w:b/>
          <w:sz w:val="28"/>
        </w:rPr>
      </w:pPr>
      <w:r>
        <w:rPr>
          <w:b/>
          <w:sz w:val="28"/>
        </w:rPr>
        <w:t>Катеты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прямоугольного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треугольника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равны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18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24.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Найдите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высоту,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проведённую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гипотенузе.</w:t>
      </w:r>
    </w:p>
    <w:p w:rsidR="00A87828" w:rsidRDefault="00FB18BE">
      <w:pPr>
        <w:pStyle w:val="a3"/>
        <w:spacing w:before="26" w:line="309" w:lineRule="exact"/>
        <w:ind w:left="322"/>
      </w:pPr>
      <w:r>
        <w:t>Решение.</w:t>
      </w:r>
    </w:p>
    <w:p w:rsidR="00A87828" w:rsidRDefault="00A87828">
      <w:pPr>
        <w:spacing w:line="240" w:lineRule="exact"/>
        <w:ind w:left="951"/>
        <w:rPr>
          <w:i/>
        </w:rPr>
      </w:pPr>
      <w:r w:rsidRPr="00A87828">
        <w:pict>
          <v:shape id="_x0000_s1091" style="position:absolute;left:0;text-align:left;margin-left:89.1pt;margin-top:15.6pt;width:152.45pt;height:60.6pt;z-index:-251649024;mso-position-horizontal-relative:page" coordorigin="1783,312" coordsize="3049,1212" o:spt="100" adj="0,,0" path="m1783,1523r3048,m2402,1317r206,m1783,1523l2402,317t94,314l2604,416m4831,1523l2402,317t94,314l2294,528m2402,312r,1211m2608,1317r,206e" filled="f" strokeweight=".17136mm">
            <v:stroke joinstyle="round"/>
            <v:formulas/>
            <v:path arrowok="t" o:connecttype="segments"/>
            <w10:wrap type="topAndBottom" anchorx="page"/>
          </v:shape>
        </w:pict>
      </w:r>
      <w:r w:rsidR="00FB18BE">
        <w:rPr>
          <w:i/>
          <w:w w:val="102"/>
        </w:rPr>
        <w:t>C</w:t>
      </w:r>
    </w:p>
    <w:p w:rsidR="00A87828" w:rsidRDefault="00FB18BE">
      <w:pPr>
        <w:tabs>
          <w:tab w:val="left" w:pos="938"/>
          <w:tab w:val="left" w:pos="3370"/>
        </w:tabs>
        <w:spacing w:line="240" w:lineRule="exact"/>
        <w:ind w:left="338"/>
        <w:rPr>
          <w:i/>
        </w:rPr>
      </w:pPr>
      <w:r>
        <w:rPr>
          <w:i/>
          <w:w w:val="105"/>
        </w:rPr>
        <w:t>A</w:t>
      </w:r>
      <w:r>
        <w:rPr>
          <w:i/>
          <w:w w:val="105"/>
        </w:rPr>
        <w:tab/>
        <w:t>H</w:t>
      </w:r>
      <w:r>
        <w:rPr>
          <w:i/>
          <w:w w:val="105"/>
        </w:rPr>
        <w:tab/>
        <w:t>B</w:t>
      </w:r>
    </w:p>
    <w:p w:rsidR="00A87828" w:rsidRDefault="00FB18BE">
      <w:pPr>
        <w:pStyle w:val="a3"/>
        <w:spacing w:line="286" w:lineRule="exact"/>
        <w:ind w:left="322"/>
      </w:pPr>
      <w:r>
        <w:t>Пусть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прямоугольном</w:t>
      </w:r>
      <w:r>
        <w:rPr>
          <w:spacing w:val="31"/>
        </w:rPr>
        <w:t xml:space="preserve"> </w:t>
      </w:r>
      <w:r>
        <w:t>треугольнике</w:t>
      </w:r>
      <w:r>
        <w:rPr>
          <w:spacing w:val="20"/>
        </w:rPr>
        <w:t xml:space="preserve"> </w:t>
      </w:r>
      <w:r>
        <w:rPr>
          <w:i/>
          <w:sz w:val="31"/>
        </w:rPr>
        <w:t>ABC</w:t>
      </w:r>
      <w:r>
        <w:rPr>
          <w:i/>
          <w:spacing w:val="55"/>
          <w:sz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прямым</w:t>
      </w:r>
      <w:r>
        <w:rPr>
          <w:spacing w:val="31"/>
        </w:rPr>
        <w:t xml:space="preserve"> </w:t>
      </w:r>
      <w:r>
        <w:t>углом</w:t>
      </w:r>
      <w:r>
        <w:rPr>
          <w:spacing w:val="53"/>
        </w:rPr>
        <w:t xml:space="preserve"> </w:t>
      </w:r>
      <w:r>
        <w:rPr>
          <w:i/>
          <w:sz w:val="31"/>
        </w:rPr>
        <w:t>C</w:t>
      </w:r>
      <w:r>
        <w:rPr>
          <w:i/>
          <w:spacing w:val="51"/>
          <w:sz w:val="31"/>
        </w:rPr>
        <w:t xml:space="preserve"> </w:t>
      </w:r>
      <w:r>
        <w:t>катеты</w:t>
      </w:r>
      <w:r>
        <w:rPr>
          <w:spacing w:val="82"/>
        </w:rPr>
        <w:t xml:space="preserve"> </w:t>
      </w:r>
      <w:r>
        <w:rPr>
          <w:i/>
          <w:sz w:val="31"/>
        </w:rPr>
        <w:t>AC</w:t>
      </w:r>
      <w:r>
        <w:rPr>
          <w:i/>
          <w:spacing w:val="68"/>
          <w:sz w:val="31"/>
        </w:rPr>
        <w:t xml:space="preserve"> </w:t>
      </w:r>
      <w:r>
        <w:t>и</w:t>
      </w:r>
    </w:p>
    <w:p w:rsidR="00A87828" w:rsidRDefault="00FB18BE">
      <w:pPr>
        <w:pStyle w:val="a3"/>
        <w:spacing w:before="3"/>
        <w:ind w:left="369"/>
      </w:pPr>
      <w:r>
        <w:rPr>
          <w:i/>
          <w:spacing w:val="-1"/>
          <w:sz w:val="31"/>
        </w:rPr>
        <w:t>BC</w:t>
      </w:r>
      <w:r>
        <w:rPr>
          <w:i/>
          <w:spacing w:val="29"/>
          <w:sz w:val="31"/>
        </w:rPr>
        <w:t xml:space="preserve"> </w:t>
      </w:r>
      <w:proofErr w:type="gramStart"/>
      <w:r>
        <w:rPr>
          <w:spacing w:val="-1"/>
        </w:rPr>
        <w:t>равны</w:t>
      </w:r>
      <w:proofErr w:type="gramEnd"/>
      <w:r>
        <w:t xml:space="preserve"> </w:t>
      </w:r>
      <w:r>
        <w:rPr>
          <w:spacing w:val="-1"/>
        </w:rPr>
        <w:t>18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2"/>
        </w:rPr>
        <w:t xml:space="preserve"> </w:t>
      </w:r>
      <w:r>
        <w:rPr>
          <w:spacing w:val="-1"/>
        </w:rPr>
        <w:t>24</w:t>
      </w:r>
      <w:r>
        <w:rPr>
          <w:spacing w:val="-3"/>
        </w:rPr>
        <w:t xml:space="preserve"> </w:t>
      </w:r>
      <w:r>
        <w:rPr>
          <w:spacing w:val="-1"/>
        </w:rPr>
        <w:t>соответственно,</w:t>
      </w:r>
      <w:r>
        <w:rPr>
          <w:spacing w:val="-4"/>
        </w:rPr>
        <w:t xml:space="preserve"> </w:t>
      </w:r>
      <w:r>
        <w:rPr>
          <w:spacing w:val="-1"/>
        </w:rPr>
        <w:t>Тогда</w:t>
      </w:r>
      <w:r>
        <w:t xml:space="preserve"> </w:t>
      </w:r>
      <w:r>
        <w:rPr>
          <w:spacing w:val="-1"/>
        </w:rPr>
        <w:t>гипотенуза</w:t>
      </w:r>
      <w:r>
        <w:rPr>
          <w:spacing w:val="57"/>
        </w:rPr>
        <w:t xml:space="preserve"> </w:t>
      </w:r>
      <w:r>
        <w:rPr>
          <w:i/>
          <w:sz w:val="31"/>
        </w:rPr>
        <w:t>AB</w:t>
      </w:r>
      <w:r>
        <w:rPr>
          <w:i/>
          <w:spacing w:val="-32"/>
          <w:sz w:val="31"/>
        </w:rPr>
        <w:t xml:space="preserve"> </w:t>
      </w:r>
      <w:r>
        <w:rPr>
          <w:rFonts w:ascii="Symbol" w:hAnsi="Symbol"/>
          <w:sz w:val="31"/>
        </w:rPr>
        <w:t></w:t>
      </w:r>
      <w:r>
        <w:rPr>
          <w:spacing w:val="-43"/>
          <w:sz w:val="31"/>
        </w:rPr>
        <w:t xml:space="preserve"> </w:t>
      </w:r>
      <w:r>
        <w:rPr>
          <w:sz w:val="31"/>
        </w:rPr>
        <w:t>30</w:t>
      </w:r>
      <w:r>
        <w:t>.</w:t>
      </w:r>
    </w:p>
    <w:p w:rsidR="00A87828" w:rsidRDefault="00FB18BE">
      <w:pPr>
        <w:pStyle w:val="a3"/>
        <w:ind w:left="322" w:right="369"/>
        <w:jc w:val="both"/>
      </w:pPr>
      <w:r>
        <w:t>С одной стороны, площадь треугольника равна половине произведения катетов,</w:t>
      </w:r>
      <w:r>
        <w:rPr>
          <w:spacing w:val="-67"/>
        </w:rPr>
        <w:t xml:space="preserve"> </w:t>
      </w:r>
      <w:r>
        <w:t xml:space="preserve">а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другой  </w:t>
      </w:r>
      <w:r>
        <w:rPr>
          <w:spacing w:val="1"/>
        </w:rPr>
        <w:t xml:space="preserve"> </w:t>
      </w:r>
      <w:r>
        <w:t>стороны,    она    равна    половине    произведения    гипотенузы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высоту,</w:t>
      </w:r>
      <w:r>
        <w:rPr>
          <w:spacing w:val="-1"/>
        </w:rPr>
        <w:t xml:space="preserve"> </w:t>
      </w:r>
      <w:r>
        <w:t>проведённую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ней.</w:t>
      </w:r>
    </w:p>
    <w:p w:rsidR="00A87828" w:rsidRDefault="00FB18BE">
      <w:pPr>
        <w:pStyle w:val="a3"/>
        <w:spacing w:line="369" w:lineRule="exact"/>
        <w:ind w:left="322"/>
        <w:jc w:val="both"/>
      </w:pPr>
      <w:r>
        <w:rPr>
          <w:spacing w:val="-1"/>
        </w:rPr>
        <w:t xml:space="preserve">Значит, </w:t>
      </w:r>
      <w:r>
        <w:t>высота</w:t>
      </w:r>
      <w:r>
        <w:rPr>
          <w:spacing w:val="25"/>
        </w:rPr>
        <w:t xml:space="preserve"> </w:t>
      </w:r>
      <w:r>
        <w:rPr>
          <w:i/>
          <w:sz w:val="31"/>
        </w:rPr>
        <w:t>CH</w:t>
      </w:r>
      <w:r>
        <w:rPr>
          <w:i/>
          <w:spacing w:val="-19"/>
          <w:sz w:val="3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проведённая к гипотенузе,</w:t>
      </w:r>
      <w:r>
        <w:rPr>
          <w:spacing w:val="-1"/>
        </w:rPr>
        <w:t xml:space="preserve"> </w:t>
      </w:r>
      <w:r>
        <w:t>равна</w:t>
      </w:r>
      <w:r>
        <w:rPr>
          <w:spacing w:val="28"/>
        </w:rPr>
        <w:t xml:space="preserve"> </w:t>
      </w:r>
      <w:r>
        <w:rPr>
          <w:position w:val="11"/>
          <w:u w:val="single"/>
        </w:rPr>
        <w:t>18</w:t>
      </w:r>
      <w:r>
        <w:rPr>
          <w:rFonts w:ascii="Symbol" w:hAnsi="Symbol"/>
          <w:position w:val="11"/>
          <w:u w:val="single"/>
        </w:rPr>
        <w:t></w:t>
      </w:r>
      <w:r>
        <w:rPr>
          <w:spacing w:val="-42"/>
          <w:position w:val="11"/>
        </w:rPr>
        <w:t xml:space="preserve"> </w:t>
      </w:r>
      <w:r>
        <w:rPr>
          <w:position w:val="11"/>
          <w:u w:val="single"/>
        </w:rPr>
        <w:t>24</w:t>
      </w:r>
      <w:r>
        <w:rPr>
          <w:spacing w:val="-9"/>
          <w:position w:val="11"/>
        </w:rPr>
        <w:t xml:space="preserve"> </w:t>
      </w:r>
      <w:r>
        <w:rPr>
          <w:rFonts w:ascii="Symbol" w:hAnsi="Symbol"/>
          <w:position w:val="-1"/>
        </w:rPr>
        <w:t></w:t>
      </w:r>
      <w:r>
        <w:rPr>
          <w:position w:val="-1"/>
        </w:rPr>
        <w:t>14,4</w:t>
      </w:r>
      <w:r>
        <w:t>.</w:t>
      </w:r>
    </w:p>
    <w:p w:rsidR="00A87828" w:rsidRDefault="00FB18BE">
      <w:pPr>
        <w:pStyle w:val="a3"/>
        <w:spacing w:line="243" w:lineRule="exact"/>
        <w:ind w:right="3015"/>
        <w:jc w:val="right"/>
      </w:pPr>
      <w:r>
        <w:rPr>
          <w:w w:val="105"/>
        </w:rPr>
        <w:t>30</w:t>
      </w:r>
    </w:p>
    <w:p w:rsidR="00A87828" w:rsidRDefault="00FB18BE">
      <w:pPr>
        <w:pStyle w:val="a3"/>
        <w:spacing w:line="304" w:lineRule="exact"/>
        <w:ind w:left="322"/>
      </w:pPr>
      <w:r>
        <w:t>Ответ:</w:t>
      </w:r>
      <w:r>
        <w:rPr>
          <w:spacing w:val="-3"/>
        </w:rPr>
        <w:t xml:space="preserve"> </w:t>
      </w:r>
      <w:r>
        <w:t>14,4.</w:t>
      </w:r>
    </w:p>
    <w:p w:rsidR="00A87828" w:rsidRDefault="00A87828">
      <w:pPr>
        <w:pStyle w:val="a3"/>
        <w:spacing w:before="4"/>
        <w:rPr>
          <w:sz w:val="27"/>
        </w:rPr>
      </w:pPr>
    </w:p>
    <w:p w:rsidR="00A87828" w:rsidRDefault="00FB18BE">
      <w:pPr>
        <w:pStyle w:val="2"/>
        <w:numPr>
          <w:ilvl w:val="0"/>
          <w:numId w:val="6"/>
        </w:numPr>
        <w:tabs>
          <w:tab w:val="left" w:pos="846"/>
        </w:tabs>
        <w:spacing w:line="213" w:lineRule="auto"/>
        <w:ind w:right="361" w:firstLine="0"/>
        <w:jc w:val="both"/>
      </w:pPr>
      <w:r>
        <w:rPr>
          <w:spacing w:val="-3"/>
        </w:rPr>
        <w:t>Сторона</w:t>
      </w:r>
      <w:r>
        <w:rPr>
          <w:spacing w:val="-2"/>
        </w:rPr>
        <w:t xml:space="preserve"> </w:t>
      </w:r>
      <w:r>
        <w:rPr>
          <w:b w:val="0"/>
          <w:i/>
          <w:spacing w:val="-3"/>
          <w:position w:val="1"/>
          <w:sz w:val="31"/>
        </w:rPr>
        <w:t>AB</w:t>
      </w:r>
      <w:r>
        <w:rPr>
          <w:b w:val="0"/>
          <w:i/>
          <w:spacing w:val="-2"/>
          <w:position w:val="1"/>
          <w:sz w:val="31"/>
        </w:rPr>
        <w:t xml:space="preserve"> </w:t>
      </w:r>
      <w:r>
        <w:rPr>
          <w:spacing w:val="-3"/>
        </w:rPr>
        <w:t>параллелограмма</w:t>
      </w:r>
      <w:r>
        <w:rPr>
          <w:spacing w:val="-2"/>
        </w:rPr>
        <w:t xml:space="preserve"> </w:t>
      </w:r>
      <w:r>
        <w:rPr>
          <w:b w:val="0"/>
          <w:i/>
          <w:spacing w:val="-2"/>
          <w:sz w:val="31"/>
        </w:rPr>
        <w:t>ABCD</w:t>
      </w:r>
      <w:r>
        <w:rPr>
          <w:b w:val="0"/>
          <w:i/>
          <w:spacing w:val="-1"/>
          <w:sz w:val="31"/>
        </w:rPr>
        <w:t xml:space="preserve"> </w:t>
      </w:r>
      <w:r>
        <w:rPr>
          <w:spacing w:val="-2"/>
        </w:rPr>
        <w:t>вдвое</w:t>
      </w:r>
      <w:r>
        <w:rPr>
          <w:spacing w:val="66"/>
        </w:rPr>
        <w:t xml:space="preserve"> </w:t>
      </w:r>
      <w:r>
        <w:rPr>
          <w:spacing w:val="-2"/>
        </w:rPr>
        <w:t>больше</w:t>
      </w:r>
      <w:r>
        <w:rPr>
          <w:spacing w:val="66"/>
        </w:rPr>
        <w:t xml:space="preserve"> </w:t>
      </w:r>
      <w:r>
        <w:rPr>
          <w:spacing w:val="-2"/>
        </w:rPr>
        <w:t>стороны</w:t>
      </w:r>
      <w:r>
        <w:rPr>
          <w:spacing w:val="67"/>
        </w:rPr>
        <w:t xml:space="preserve"> </w:t>
      </w:r>
      <w:r>
        <w:rPr>
          <w:b w:val="0"/>
          <w:i/>
          <w:spacing w:val="-2"/>
          <w:sz w:val="31"/>
        </w:rPr>
        <w:t xml:space="preserve">BC </w:t>
      </w:r>
      <w:r>
        <w:rPr>
          <w:spacing w:val="-2"/>
        </w:rPr>
        <w:t>,</w:t>
      </w:r>
      <w:r>
        <w:rPr>
          <w:spacing w:val="-1"/>
        </w:rPr>
        <w:t xml:space="preserve"> </w:t>
      </w:r>
      <w:r>
        <w:rPr>
          <w:spacing w:val="-2"/>
        </w:rPr>
        <w:t>Точка</w:t>
      </w:r>
      <w:r>
        <w:rPr>
          <w:spacing w:val="-1"/>
        </w:rPr>
        <w:t xml:space="preserve"> </w:t>
      </w:r>
      <w:r>
        <w:rPr>
          <w:b w:val="0"/>
          <w:i/>
          <w:spacing w:val="-2"/>
          <w:position w:val="1"/>
          <w:sz w:val="31"/>
        </w:rPr>
        <w:t>L</w:t>
      </w:r>
      <w:r>
        <w:rPr>
          <w:b w:val="0"/>
          <w:i/>
          <w:spacing w:val="-1"/>
          <w:position w:val="1"/>
          <w:sz w:val="31"/>
        </w:rPr>
        <w:t xml:space="preserve"> </w:t>
      </w:r>
      <w:r>
        <w:rPr>
          <w:spacing w:val="-2"/>
        </w:rPr>
        <w:t xml:space="preserve">– середина </w:t>
      </w:r>
      <w:r>
        <w:rPr>
          <w:spacing w:val="-1"/>
        </w:rPr>
        <w:t>стороны</w:t>
      </w:r>
      <w:r>
        <w:t xml:space="preserve"> </w:t>
      </w:r>
      <w:r>
        <w:rPr>
          <w:b w:val="0"/>
          <w:i/>
          <w:spacing w:val="-1"/>
          <w:position w:val="1"/>
          <w:sz w:val="31"/>
        </w:rPr>
        <w:t xml:space="preserve">AB </w:t>
      </w:r>
      <w:r>
        <w:rPr>
          <w:spacing w:val="-1"/>
        </w:rPr>
        <w:t>, Докажите, что</w:t>
      </w:r>
      <w:r>
        <w:t xml:space="preserve"> </w:t>
      </w:r>
      <w:r>
        <w:rPr>
          <w:b w:val="0"/>
          <w:i/>
          <w:spacing w:val="-1"/>
          <w:sz w:val="31"/>
        </w:rPr>
        <w:t>CL</w:t>
      </w:r>
      <w:r>
        <w:rPr>
          <w:b w:val="0"/>
          <w:i/>
          <w:spacing w:val="75"/>
          <w:sz w:val="31"/>
        </w:rPr>
        <w:t xml:space="preserve"> </w:t>
      </w:r>
      <w:r>
        <w:rPr>
          <w:spacing w:val="-1"/>
        </w:rPr>
        <w:t>– биссектриса угла</w:t>
      </w:r>
      <w:r>
        <w:t xml:space="preserve"> </w:t>
      </w:r>
      <w:r>
        <w:rPr>
          <w:b w:val="0"/>
          <w:i/>
          <w:sz w:val="31"/>
        </w:rPr>
        <w:t>BCD</w:t>
      </w:r>
      <w:r>
        <w:t>.</w:t>
      </w:r>
    </w:p>
    <w:p w:rsidR="00A87828" w:rsidRDefault="00FB18BE">
      <w:pPr>
        <w:pStyle w:val="a3"/>
        <w:spacing w:before="276"/>
        <w:ind w:left="322"/>
      </w:pPr>
      <w:r>
        <w:t>Доказательство.</w:t>
      </w:r>
    </w:p>
    <w:p w:rsidR="00A87828" w:rsidRDefault="00A87828">
      <w:pPr>
        <w:sectPr w:rsidR="00A87828">
          <w:type w:val="continuous"/>
          <w:pgSz w:w="11910" w:h="16840"/>
          <w:pgMar w:top="1180" w:right="200" w:bottom="840" w:left="1380" w:header="720" w:footer="720" w:gutter="0"/>
          <w:cols w:space="720"/>
        </w:sect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48"/>
        <w:gridCol w:w="3094"/>
      </w:tblGrid>
      <w:tr w:rsidR="00A87828">
        <w:trPr>
          <w:trHeight w:val="2180"/>
        </w:trPr>
        <w:tc>
          <w:tcPr>
            <w:tcW w:w="6648" w:type="dxa"/>
          </w:tcPr>
          <w:p w:rsidR="00A87828" w:rsidRDefault="00FB18BE">
            <w:pPr>
              <w:pStyle w:val="TableParagraph"/>
              <w:spacing w:before="40" w:line="213" w:lineRule="auto"/>
              <w:ind w:left="200" w:right="418"/>
              <w:rPr>
                <w:sz w:val="28"/>
              </w:rPr>
            </w:pPr>
            <w:r>
              <w:rPr>
                <w:sz w:val="28"/>
              </w:rPr>
              <w:lastRenderedPageBreak/>
              <w:t>Проведём прямую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position w:val="1"/>
                <w:sz w:val="31"/>
              </w:rPr>
              <w:t>LF</w:t>
            </w:r>
            <w:r>
              <w:rPr>
                <w:i/>
                <w:spacing w:val="1"/>
                <w:position w:val="1"/>
                <w:sz w:val="31"/>
              </w:rPr>
              <w:t xml:space="preserve"> </w:t>
            </w:r>
            <w:r>
              <w:rPr>
                <w:sz w:val="28"/>
              </w:rPr>
              <w:t>параллельно стороне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position w:val="1"/>
                <w:sz w:val="31"/>
              </w:rPr>
              <w:t>AD</w:t>
            </w:r>
            <w:r>
              <w:rPr>
                <w:i/>
                <w:spacing w:val="1"/>
                <w:position w:val="1"/>
                <w:sz w:val="31"/>
              </w:rPr>
              <w:t xml:space="preserve"> </w:t>
            </w:r>
            <w:r>
              <w:rPr>
                <w:sz w:val="28"/>
              </w:rPr>
              <w:t xml:space="preserve">(см, рисунок), Поскольку </w:t>
            </w:r>
            <w:r>
              <w:rPr>
                <w:i/>
                <w:sz w:val="31"/>
              </w:rPr>
              <w:t xml:space="preserve">BL </w:t>
            </w:r>
            <w:r>
              <w:rPr>
                <w:rFonts w:ascii="Symbol" w:hAnsi="Symbol"/>
                <w:sz w:val="31"/>
              </w:rPr>
              <w:t></w:t>
            </w:r>
            <w:r>
              <w:rPr>
                <w:sz w:val="31"/>
              </w:rPr>
              <w:t xml:space="preserve"> </w:t>
            </w:r>
            <w:r>
              <w:rPr>
                <w:i/>
                <w:sz w:val="31"/>
              </w:rPr>
              <w:t>LA</w:t>
            </w:r>
            <w:r>
              <w:rPr>
                <w:rFonts w:ascii="Symbol" w:hAnsi="Symbol"/>
                <w:sz w:val="31"/>
              </w:rPr>
              <w:t></w:t>
            </w:r>
            <w:r>
              <w:rPr>
                <w:sz w:val="31"/>
              </w:rPr>
              <w:t xml:space="preserve"> </w:t>
            </w:r>
            <w:r>
              <w:rPr>
                <w:i/>
                <w:sz w:val="31"/>
              </w:rPr>
              <w:t xml:space="preserve">BC 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параллелограмм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i/>
                <w:sz w:val="31"/>
              </w:rPr>
              <w:t>BCFL</w:t>
            </w:r>
            <w:r>
              <w:rPr>
                <w:i/>
                <w:spacing w:val="7"/>
                <w:sz w:val="31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ромбом,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поэтому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диагональ </w:t>
            </w:r>
            <w:r>
              <w:rPr>
                <w:i/>
                <w:sz w:val="31"/>
              </w:rPr>
              <w:t xml:space="preserve">CL </w:t>
            </w:r>
            <w:r>
              <w:rPr>
                <w:sz w:val="28"/>
              </w:rPr>
              <w:t>ромба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31"/>
              </w:rPr>
              <w:t xml:space="preserve">BCFL </w:t>
            </w:r>
            <w:r>
              <w:rPr>
                <w:sz w:val="28"/>
              </w:rPr>
              <w:t>делит угол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31"/>
              </w:rPr>
              <w:t>BCF</w:t>
            </w:r>
            <w:r>
              <w:rPr>
                <w:i/>
                <w:spacing w:val="1"/>
                <w:sz w:val="31"/>
              </w:rPr>
              <w:t xml:space="preserve"> </w:t>
            </w:r>
            <w:r>
              <w:rPr>
                <w:sz w:val="28"/>
              </w:rPr>
              <w:t>пополам,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Значит,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i/>
                <w:sz w:val="31"/>
              </w:rPr>
              <w:t>CL</w:t>
            </w:r>
            <w:r>
              <w:rPr>
                <w:i/>
                <w:spacing w:val="22"/>
                <w:sz w:val="31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биссектриса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i/>
                <w:sz w:val="31"/>
              </w:rPr>
              <w:t>BCD</w:t>
            </w:r>
            <w:r>
              <w:rPr>
                <w:sz w:val="28"/>
              </w:rPr>
              <w:t>.</w:t>
            </w:r>
          </w:p>
        </w:tc>
        <w:tc>
          <w:tcPr>
            <w:tcW w:w="3094" w:type="dxa"/>
          </w:tcPr>
          <w:p w:rsidR="00A87828" w:rsidRDefault="00FB18BE">
            <w:pPr>
              <w:pStyle w:val="TableParagraph"/>
              <w:tabs>
                <w:tab w:val="left" w:pos="1419"/>
              </w:tabs>
              <w:spacing w:before="2"/>
              <w:ind w:left="423"/>
              <w:rPr>
                <w:i/>
                <w:sz w:val="28"/>
              </w:rPr>
            </w:pPr>
            <w:r>
              <w:rPr>
                <w:i/>
                <w:sz w:val="28"/>
              </w:rPr>
              <w:t>B</w:t>
            </w:r>
            <w:r>
              <w:rPr>
                <w:i/>
                <w:sz w:val="28"/>
              </w:rPr>
              <w:tab/>
              <w:t>C</w:t>
            </w:r>
          </w:p>
          <w:p w:rsidR="00A87828" w:rsidRDefault="00A87828">
            <w:pPr>
              <w:pStyle w:val="TableParagraph"/>
              <w:spacing w:before="9"/>
              <w:rPr>
                <w:sz w:val="39"/>
              </w:rPr>
            </w:pPr>
          </w:p>
          <w:p w:rsidR="00A87828" w:rsidRDefault="00FB18BE">
            <w:pPr>
              <w:pStyle w:val="TableParagraph"/>
              <w:tabs>
                <w:tab w:val="left" w:pos="2195"/>
              </w:tabs>
              <w:spacing w:line="322" w:lineRule="exact"/>
              <w:ind w:left="1147"/>
              <w:rPr>
                <w:i/>
                <w:sz w:val="28"/>
              </w:rPr>
            </w:pPr>
            <w:r>
              <w:rPr>
                <w:sz w:val="28"/>
                <w:u w:val="single" w:color="1D1D1B"/>
              </w:rPr>
              <w:t xml:space="preserve"> </w:t>
            </w:r>
            <w:r>
              <w:rPr>
                <w:sz w:val="28"/>
                <w:u w:val="single" w:color="1D1D1B"/>
              </w:rPr>
              <w:tab/>
            </w:r>
            <w:r>
              <w:rPr>
                <w:i/>
                <w:position w:val="-8"/>
                <w:sz w:val="28"/>
              </w:rPr>
              <w:t>F</w:t>
            </w:r>
          </w:p>
          <w:p w:rsidR="00A87828" w:rsidRDefault="00FB18BE">
            <w:pPr>
              <w:pStyle w:val="TableParagraph"/>
              <w:spacing w:line="322" w:lineRule="exact"/>
              <w:ind w:left="990"/>
              <w:rPr>
                <w:i/>
                <w:sz w:val="28"/>
              </w:rPr>
            </w:pPr>
            <w:r>
              <w:rPr>
                <w:i/>
                <w:w w:val="101"/>
                <w:sz w:val="28"/>
              </w:rPr>
              <w:t>L</w:t>
            </w:r>
          </w:p>
          <w:p w:rsidR="00A87828" w:rsidRDefault="00A87828">
            <w:pPr>
              <w:pStyle w:val="TableParagraph"/>
              <w:spacing w:before="7"/>
              <w:rPr>
                <w:sz w:val="38"/>
              </w:rPr>
            </w:pPr>
          </w:p>
          <w:p w:rsidR="00A87828" w:rsidRDefault="00FB18BE">
            <w:pPr>
              <w:pStyle w:val="TableParagraph"/>
              <w:tabs>
                <w:tab w:val="left" w:pos="2687"/>
              </w:tabs>
              <w:spacing w:line="292" w:lineRule="exact"/>
              <w:ind w:left="1700"/>
              <w:rPr>
                <w:i/>
                <w:sz w:val="28"/>
              </w:rPr>
            </w:pPr>
            <w:r>
              <w:rPr>
                <w:i/>
                <w:sz w:val="28"/>
              </w:rPr>
              <w:t>A</w:t>
            </w:r>
            <w:r>
              <w:rPr>
                <w:i/>
                <w:sz w:val="28"/>
              </w:rPr>
              <w:tab/>
              <w:t>D</w:t>
            </w:r>
          </w:p>
        </w:tc>
      </w:tr>
    </w:tbl>
    <w:p w:rsidR="00A87828" w:rsidRDefault="00A87828">
      <w:pPr>
        <w:pStyle w:val="2"/>
        <w:numPr>
          <w:ilvl w:val="0"/>
          <w:numId w:val="6"/>
        </w:numPr>
        <w:tabs>
          <w:tab w:val="left" w:pos="793"/>
        </w:tabs>
        <w:spacing w:line="330" w:lineRule="exact"/>
        <w:ind w:left="792" w:hanging="471"/>
      </w:pPr>
      <w:r>
        <w:pict>
          <v:shape id="_x0000_s1092" style="position:absolute;left:0;text-align:left;margin-left:432.8pt;margin-top:-92.1pt;width:113.85pt;height:77.05pt;z-index:-251654144;mso-position-horizontal-relative:page;mso-position-vertical-relative:text" coordorigin="8657,-1843" coordsize="2277,1541" o:spt="100" adj="0,,0" path="m8657,-1843l9934,-302r1000,l9656,-1843r-999,xm8657,-1843r,m9366,-1258r,m9295,-1075r361,-768e" filled="f" strokecolor="#1d1d1b" strokeweight=".31031mm">
            <v:stroke joinstyle="round"/>
            <v:formulas/>
            <v:path arrowok="t" o:connecttype="segments"/>
            <w10:wrap anchorx="page"/>
          </v:shape>
        </w:pict>
      </w:r>
      <w:r w:rsidR="00FB18BE">
        <w:t>В</w:t>
      </w:r>
      <w:r w:rsidR="00FB18BE">
        <w:rPr>
          <w:spacing w:val="34"/>
        </w:rPr>
        <w:t xml:space="preserve"> </w:t>
      </w:r>
      <w:r w:rsidR="00FB18BE">
        <w:t>трапеции</w:t>
      </w:r>
      <w:r w:rsidR="00FB18BE">
        <w:rPr>
          <w:spacing w:val="18"/>
        </w:rPr>
        <w:t xml:space="preserve"> </w:t>
      </w:r>
      <w:r w:rsidR="00FB18BE">
        <w:rPr>
          <w:b w:val="0"/>
          <w:i/>
          <w:sz w:val="31"/>
        </w:rPr>
        <w:t>ABCD</w:t>
      </w:r>
      <w:r w:rsidR="00FB18BE">
        <w:rPr>
          <w:b w:val="0"/>
          <w:i/>
          <w:spacing w:val="57"/>
          <w:sz w:val="31"/>
        </w:rPr>
        <w:t xml:space="preserve"> </w:t>
      </w:r>
      <w:r w:rsidR="00FB18BE">
        <w:t>боковая</w:t>
      </w:r>
      <w:r w:rsidR="00FB18BE">
        <w:rPr>
          <w:spacing w:val="37"/>
        </w:rPr>
        <w:t xml:space="preserve"> </w:t>
      </w:r>
      <w:r w:rsidR="00FB18BE">
        <w:t>сторона</w:t>
      </w:r>
      <w:r w:rsidR="00FB18BE">
        <w:rPr>
          <w:spacing w:val="92"/>
        </w:rPr>
        <w:t xml:space="preserve"> </w:t>
      </w:r>
      <w:r w:rsidR="00FB18BE">
        <w:rPr>
          <w:b w:val="0"/>
          <w:i/>
          <w:position w:val="1"/>
          <w:sz w:val="31"/>
        </w:rPr>
        <w:t>AB</w:t>
      </w:r>
      <w:r w:rsidR="00FB18BE">
        <w:rPr>
          <w:b w:val="0"/>
          <w:i/>
          <w:spacing w:val="56"/>
          <w:position w:val="1"/>
          <w:sz w:val="31"/>
        </w:rPr>
        <w:t xml:space="preserve"> </w:t>
      </w:r>
      <w:r w:rsidR="00FB18BE">
        <w:t>перпендикулярна</w:t>
      </w:r>
      <w:r w:rsidR="00FB18BE">
        <w:rPr>
          <w:spacing w:val="38"/>
        </w:rPr>
        <w:t xml:space="preserve"> </w:t>
      </w:r>
      <w:r w:rsidR="00FB18BE">
        <w:t>основанию</w:t>
      </w:r>
    </w:p>
    <w:p w:rsidR="00A87828" w:rsidRDefault="00FB18BE">
      <w:pPr>
        <w:spacing w:line="274" w:lineRule="exact"/>
        <w:ind w:left="369"/>
        <w:rPr>
          <w:b/>
          <w:sz w:val="28"/>
        </w:rPr>
      </w:pPr>
      <w:r>
        <w:rPr>
          <w:i/>
          <w:spacing w:val="-2"/>
          <w:sz w:val="31"/>
        </w:rPr>
        <w:t>BC</w:t>
      </w:r>
      <w:r>
        <w:rPr>
          <w:i/>
          <w:spacing w:val="-41"/>
          <w:sz w:val="31"/>
        </w:rPr>
        <w:t xml:space="preserve"> </w:t>
      </w:r>
      <w:r>
        <w:rPr>
          <w:b/>
          <w:spacing w:val="-2"/>
          <w:sz w:val="28"/>
        </w:rPr>
        <w:t>,</w:t>
      </w:r>
      <w:r>
        <w:rPr>
          <w:b/>
          <w:spacing w:val="42"/>
          <w:sz w:val="28"/>
        </w:rPr>
        <w:t xml:space="preserve"> </w:t>
      </w:r>
      <w:r>
        <w:rPr>
          <w:b/>
          <w:spacing w:val="-2"/>
          <w:sz w:val="28"/>
        </w:rPr>
        <w:t>Окружность</w:t>
      </w:r>
      <w:r>
        <w:rPr>
          <w:b/>
          <w:spacing w:val="43"/>
          <w:sz w:val="28"/>
        </w:rPr>
        <w:t xml:space="preserve"> </w:t>
      </w:r>
      <w:r>
        <w:rPr>
          <w:b/>
          <w:spacing w:val="-1"/>
          <w:sz w:val="28"/>
        </w:rPr>
        <w:t>проходит</w:t>
      </w:r>
      <w:r>
        <w:rPr>
          <w:b/>
          <w:spacing w:val="44"/>
          <w:sz w:val="28"/>
        </w:rPr>
        <w:t xml:space="preserve"> </w:t>
      </w:r>
      <w:r>
        <w:rPr>
          <w:b/>
          <w:spacing w:val="-1"/>
          <w:sz w:val="28"/>
        </w:rPr>
        <w:t>через</w:t>
      </w:r>
      <w:r>
        <w:rPr>
          <w:b/>
          <w:spacing w:val="40"/>
          <w:sz w:val="28"/>
        </w:rPr>
        <w:t xml:space="preserve"> </w:t>
      </w:r>
      <w:r>
        <w:rPr>
          <w:b/>
          <w:spacing w:val="-1"/>
          <w:sz w:val="28"/>
        </w:rPr>
        <w:t>точки</w:t>
      </w:r>
      <w:r>
        <w:rPr>
          <w:b/>
          <w:spacing w:val="2"/>
          <w:sz w:val="28"/>
        </w:rPr>
        <w:t xml:space="preserve"> </w:t>
      </w:r>
      <w:r>
        <w:rPr>
          <w:i/>
          <w:spacing w:val="-1"/>
          <w:sz w:val="31"/>
        </w:rPr>
        <w:t>C</w:t>
      </w:r>
      <w:r>
        <w:rPr>
          <w:i/>
          <w:spacing w:val="63"/>
          <w:sz w:val="31"/>
        </w:rPr>
        <w:t xml:space="preserve"> </w:t>
      </w:r>
      <w:r>
        <w:rPr>
          <w:b/>
          <w:spacing w:val="-1"/>
          <w:sz w:val="28"/>
        </w:rPr>
        <w:t>и</w:t>
      </w:r>
      <w:r>
        <w:rPr>
          <w:b/>
          <w:spacing w:val="90"/>
          <w:sz w:val="28"/>
        </w:rPr>
        <w:t xml:space="preserve"> </w:t>
      </w:r>
      <w:r>
        <w:rPr>
          <w:i/>
          <w:spacing w:val="-1"/>
          <w:position w:val="1"/>
          <w:sz w:val="31"/>
        </w:rPr>
        <w:t>D</w:t>
      </w:r>
      <w:r>
        <w:rPr>
          <w:i/>
          <w:spacing w:val="82"/>
          <w:position w:val="1"/>
          <w:sz w:val="31"/>
        </w:rPr>
        <w:t xml:space="preserve"> </w:t>
      </w:r>
      <w:r>
        <w:rPr>
          <w:b/>
          <w:spacing w:val="-1"/>
          <w:sz w:val="28"/>
        </w:rPr>
        <w:t>и</w:t>
      </w:r>
      <w:r>
        <w:rPr>
          <w:b/>
          <w:spacing w:val="41"/>
          <w:sz w:val="28"/>
        </w:rPr>
        <w:t xml:space="preserve"> </w:t>
      </w:r>
      <w:r>
        <w:rPr>
          <w:b/>
          <w:spacing w:val="-1"/>
          <w:sz w:val="28"/>
        </w:rPr>
        <w:t>касается</w:t>
      </w:r>
      <w:r>
        <w:rPr>
          <w:b/>
          <w:spacing w:val="43"/>
          <w:sz w:val="28"/>
        </w:rPr>
        <w:t xml:space="preserve"> </w:t>
      </w:r>
      <w:r>
        <w:rPr>
          <w:b/>
          <w:spacing w:val="-1"/>
          <w:sz w:val="28"/>
        </w:rPr>
        <w:t>прямой</w:t>
      </w:r>
      <w:r>
        <w:rPr>
          <w:b/>
          <w:spacing w:val="98"/>
          <w:sz w:val="28"/>
        </w:rPr>
        <w:t xml:space="preserve"> </w:t>
      </w:r>
      <w:r>
        <w:rPr>
          <w:i/>
          <w:spacing w:val="-1"/>
          <w:position w:val="1"/>
          <w:sz w:val="31"/>
        </w:rPr>
        <w:t>AB</w:t>
      </w:r>
      <w:r>
        <w:rPr>
          <w:i/>
          <w:spacing w:val="64"/>
          <w:position w:val="1"/>
          <w:sz w:val="31"/>
        </w:rPr>
        <w:t xml:space="preserve"> </w:t>
      </w:r>
      <w:proofErr w:type="gramStart"/>
      <w:r>
        <w:rPr>
          <w:b/>
          <w:spacing w:val="-1"/>
          <w:sz w:val="28"/>
        </w:rPr>
        <w:t>в</w:t>
      </w:r>
      <w:proofErr w:type="gramEnd"/>
    </w:p>
    <w:p w:rsidR="00A87828" w:rsidRDefault="00A87828">
      <w:pPr>
        <w:spacing w:line="274" w:lineRule="exact"/>
        <w:rPr>
          <w:sz w:val="28"/>
        </w:rPr>
        <w:sectPr w:rsidR="00A87828">
          <w:pgSz w:w="11910" w:h="16840"/>
          <w:pgMar w:top="1200" w:right="200" w:bottom="920" w:left="1380" w:header="0" w:footer="654" w:gutter="0"/>
          <w:cols w:space="720"/>
        </w:sectPr>
      </w:pPr>
    </w:p>
    <w:p w:rsidR="00A87828" w:rsidRDefault="00FB18BE">
      <w:pPr>
        <w:pStyle w:val="2"/>
        <w:spacing w:before="25" w:line="338" w:lineRule="exact"/>
      </w:pPr>
      <w:r>
        <w:rPr>
          <w:spacing w:val="-1"/>
        </w:rPr>
        <w:lastRenderedPageBreak/>
        <w:t>точке</w:t>
      </w:r>
      <w:r>
        <w:rPr>
          <w:spacing w:val="95"/>
        </w:rPr>
        <w:t xml:space="preserve"> </w:t>
      </w:r>
      <w:r>
        <w:rPr>
          <w:b w:val="0"/>
          <w:i/>
          <w:spacing w:val="-1"/>
          <w:position w:val="1"/>
          <w:sz w:val="31"/>
        </w:rPr>
        <w:t>E</w:t>
      </w:r>
      <w:r>
        <w:rPr>
          <w:b w:val="0"/>
          <w:i/>
          <w:spacing w:val="-46"/>
          <w:position w:val="1"/>
          <w:sz w:val="31"/>
        </w:rPr>
        <w:t xml:space="preserve"> </w:t>
      </w:r>
      <w:r>
        <w:t>,</w:t>
      </w:r>
      <w:r>
        <w:rPr>
          <w:spacing w:val="51"/>
        </w:rPr>
        <w:t xml:space="preserve"> </w:t>
      </w:r>
      <w:r>
        <w:t>Найдите</w:t>
      </w:r>
      <w:r>
        <w:rPr>
          <w:spacing w:val="52"/>
        </w:rPr>
        <w:t xml:space="preserve"> </w:t>
      </w:r>
      <w:r>
        <w:t>расстояние</w:t>
      </w:r>
      <w:r>
        <w:rPr>
          <w:spacing w:val="52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точки</w:t>
      </w:r>
      <w:r>
        <w:rPr>
          <w:spacing w:val="99"/>
        </w:rPr>
        <w:t xml:space="preserve"> </w:t>
      </w:r>
      <w:r>
        <w:rPr>
          <w:b w:val="0"/>
          <w:i/>
          <w:position w:val="1"/>
          <w:sz w:val="31"/>
        </w:rPr>
        <w:t>E</w:t>
      </w:r>
      <w:r>
        <w:rPr>
          <w:b w:val="0"/>
          <w:i/>
          <w:spacing w:val="78"/>
          <w:position w:val="1"/>
          <w:sz w:val="31"/>
        </w:rPr>
        <w:t xml:space="preserve"> </w:t>
      </w:r>
      <w:proofErr w:type="gramStart"/>
      <w:r>
        <w:t>до</w:t>
      </w:r>
      <w:proofErr w:type="gramEnd"/>
      <w:r>
        <w:rPr>
          <w:spacing w:val="53"/>
        </w:rPr>
        <w:t xml:space="preserve"> </w:t>
      </w:r>
      <w:r>
        <w:t>прямой</w:t>
      </w:r>
      <w:r>
        <w:rPr>
          <w:spacing w:val="79"/>
        </w:rPr>
        <w:t xml:space="preserve"> </w:t>
      </w:r>
      <w:r>
        <w:rPr>
          <w:b w:val="0"/>
          <w:i/>
          <w:sz w:val="31"/>
        </w:rPr>
        <w:t>CD</w:t>
      </w:r>
      <w:r>
        <w:t>,</w:t>
      </w:r>
      <w:r>
        <w:rPr>
          <w:spacing w:val="51"/>
        </w:rPr>
        <w:t xml:space="preserve"> </w:t>
      </w:r>
      <w:r>
        <w:t>если</w:t>
      </w:r>
    </w:p>
    <w:p w:rsidR="00A87828" w:rsidRDefault="00FB18BE">
      <w:pPr>
        <w:spacing w:line="351" w:lineRule="exact"/>
        <w:ind w:left="368"/>
        <w:rPr>
          <w:b/>
          <w:sz w:val="28"/>
        </w:rPr>
      </w:pPr>
      <w:r>
        <w:rPr>
          <w:i/>
          <w:spacing w:val="-1"/>
          <w:sz w:val="31"/>
        </w:rPr>
        <w:t>BC</w:t>
      </w:r>
      <w:r>
        <w:rPr>
          <w:i/>
          <w:spacing w:val="-23"/>
          <w:sz w:val="31"/>
        </w:rPr>
        <w:t xml:space="preserve"> </w:t>
      </w:r>
      <w:r>
        <w:rPr>
          <w:rFonts w:ascii="Symbol" w:hAnsi="Symbol"/>
          <w:sz w:val="31"/>
        </w:rPr>
        <w:t></w:t>
      </w:r>
      <w:r>
        <w:rPr>
          <w:sz w:val="31"/>
        </w:rPr>
        <w:t>12</w:t>
      </w:r>
      <w:r>
        <w:rPr>
          <w:b/>
          <w:sz w:val="28"/>
        </w:rPr>
        <w:t>.</w:t>
      </w:r>
    </w:p>
    <w:p w:rsidR="00A87828" w:rsidRDefault="00FB18BE">
      <w:pPr>
        <w:spacing w:before="2"/>
        <w:ind w:left="138"/>
        <w:rPr>
          <w:b/>
          <w:sz w:val="28"/>
        </w:rPr>
      </w:pPr>
      <w:r>
        <w:br w:type="column"/>
      </w:r>
      <w:r>
        <w:rPr>
          <w:i/>
          <w:spacing w:val="-3"/>
          <w:position w:val="1"/>
          <w:sz w:val="31"/>
        </w:rPr>
        <w:lastRenderedPageBreak/>
        <w:t>AD</w:t>
      </w:r>
      <w:r>
        <w:rPr>
          <w:i/>
          <w:spacing w:val="-37"/>
          <w:position w:val="1"/>
          <w:sz w:val="31"/>
        </w:rPr>
        <w:t xml:space="preserve"> </w:t>
      </w:r>
      <w:r>
        <w:rPr>
          <w:rFonts w:ascii="Symbol" w:hAnsi="Symbol"/>
          <w:spacing w:val="-2"/>
          <w:position w:val="1"/>
          <w:sz w:val="31"/>
        </w:rPr>
        <w:t></w:t>
      </w:r>
      <w:r>
        <w:rPr>
          <w:spacing w:val="-2"/>
          <w:position w:val="1"/>
          <w:sz w:val="31"/>
        </w:rPr>
        <w:t>14</w:t>
      </w:r>
      <w:r>
        <w:rPr>
          <w:spacing w:val="-48"/>
          <w:position w:val="1"/>
          <w:sz w:val="31"/>
        </w:rPr>
        <w:t xml:space="preserve"> </w:t>
      </w:r>
      <w:r>
        <w:rPr>
          <w:b/>
          <w:spacing w:val="-2"/>
          <w:sz w:val="28"/>
        </w:rPr>
        <w:t>,</w:t>
      </w:r>
    </w:p>
    <w:p w:rsidR="00A87828" w:rsidRDefault="00A87828">
      <w:pPr>
        <w:rPr>
          <w:sz w:val="28"/>
        </w:rPr>
        <w:sectPr w:rsidR="00A87828">
          <w:type w:val="continuous"/>
          <w:pgSz w:w="11910" w:h="16840"/>
          <w:pgMar w:top="1180" w:right="200" w:bottom="840" w:left="1380" w:header="720" w:footer="720" w:gutter="0"/>
          <w:cols w:num="2" w:space="720" w:equalWidth="0">
            <w:col w:w="8758" w:space="40"/>
            <w:col w:w="1532"/>
          </w:cols>
        </w:sectPr>
      </w:pPr>
    </w:p>
    <w:p w:rsidR="00A87828" w:rsidRDefault="00A87828">
      <w:pPr>
        <w:pStyle w:val="a3"/>
        <w:spacing w:before="5"/>
        <w:rPr>
          <w:b/>
          <w:sz w:val="18"/>
        </w:rPr>
      </w:pPr>
    </w:p>
    <w:p w:rsidR="00A87828" w:rsidRDefault="00FB18BE">
      <w:pPr>
        <w:pStyle w:val="a3"/>
        <w:spacing w:before="104" w:line="225" w:lineRule="auto"/>
        <w:ind w:left="322" w:right="359"/>
        <w:jc w:val="both"/>
      </w:pPr>
      <w:r>
        <w:t xml:space="preserve">Решение. Пусть </w:t>
      </w:r>
      <w:r>
        <w:rPr>
          <w:i/>
          <w:position w:val="1"/>
          <w:sz w:val="31"/>
        </w:rPr>
        <w:t>T</w:t>
      </w:r>
      <w:r>
        <w:rPr>
          <w:i/>
          <w:spacing w:val="1"/>
          <w:position w:val="1"/>
          <w:sz w:val="31"/>
        </w:rPr>
        <w:t xml:space="preserve"> </w:t>
      </w:r>
      <w:r>
        <w:t>— точка пересечения прямых</w:t>
      </w:r>
      <w:r>
        <w:rPr>
          <w:spacing w:val="1"/>
        </w:rPr>
        <w:t xml:space="preserve"> </w:t>
      </w:r>
      <w:r>
        <w:rPr>
          <w:i/>
          <w:position w:val="1"/>
          <w:sz w:val="31"/>
        </w:rPr>
        <w:t xml:space="preserve">AB </w:t>
      </w:r>
      <w:r>
        <w:t>и</w:t>
      </w:r>
      <w:r>
        <w:rPr>
          <w:spacing w:val="70"/>
        </w:rPr>
        <w:t xml:space="preserve"> </w:t>
      </w:r>
      <w:r>
        <w:rPr>
          <w:i/>
          <w:sz w:val="31"/>
        </w:rPr>
        <w:t>CD</w:t>
      </w:r>
      <w:r>
        <w:t>,</w:t>
      </w:r>
      <w:r>
        <w:rPr>
          <w:spacing w:val="70"/>
        </w:rPr>
        <w:t xml:space="preserve"> </w:t>
      </w:r>
      <w:r>
        <w:rPr>
          <w:i/>
          <w:position w:val="1"/>
          <w:sz w:val="31"/>
        </w:rPr>
        <w:t xml:space="preserve">P </w:t>
      </w:r>
      <w:r>
        <w:t>— проекция</w:t>
      </w:r>
      <w:r>
        <w:rPr>
          <w:spacing w:val="1"/>
        </w:rPr>
        <w:t xml:space="preserve"> </w:t>
      </w:r>
      <w:r>
        <w:rPr>
          <w:position w:val="1"/>
        </w:rPr>
        <w:t>точки</w:t>
      </w:r>
      <w:r>
        <w:rPr>
          <w:spacing w:val="1"/>
          <w:position w:val="1"/>
        </w:rPr>
        <w:t xml:space="preserve"> </w:t>
      </w:r>
      <w:r>
        <w:rPr>
          <w:i/>
          <w:position w:val="1"/>
          <w:sz w:val="31"/>
        </w:rPr>
        <w:t xml:space="preserve">E </w:t>
      </w:r>
      <w:r>
        <w:rPr>
          <w:position w:val="1"/>
        </w:rPr>
        <w:t xml:space="preserve">на </w:t>
      </w:r>
      <w:proofErr w:type="gramStart"/>
      <w:r>
        <w:rPr>
          <w:position w:val="1"/>
        </w:rPr>
        <w:t>прямую</w:t>
      </w:r>
      <w:proofErr w:type="gramEnd"/>
      <w:r>
        <w:rPr>
          <w:position w:val="1"/>
        </w:rPr>
        <w:t xml:space="preserve"> </w:t>
      </w:r>
      <w:r>
        <w:rPr>
          <w:i/>
          <w:position w:val="1"/>
          <w:sz w:val="31"/>
        </w:rPr>
        <w:t>CD</w:t>
      </w:r>
      <w:r>
        <w:rPr>
          <w:position w:val="1"/>
        </w:rPr>
        <w:t xml:space="preserve">, </w:t>
      </w:r>
      <w:r>
        <w:rPr>
          <w:i/>
          <w:sz w:val="32"/>
        </w:rPr>
        <w:t xml:space="preserve">Q </w:t>
      </w:r>
      <w:r>
        <w:rPr>
          <w:position w:val="1"/>
        </w:rPr>
        <w:t xml:space="preserve">— проекция точки </w:t>
      </w:r>
      <w:r>
        <w:rPr>
          <w:i/>
          <w:position w:val="1"/>
          <w:sz w:val="31"/>
        </w:rPr>
        <w:t xml:space="preserve">C </w:t>
      </w:r>
      <w:r>
        <w:rPr>
          <w:position w:val="1"/>
        </w:rPr>
        <w:t>на прямую</w:t>
      </w:r>
      <w:r>
        <w:rPr>
          <w:spacing w:val="1"/>
          <w:position w:val="1"/>
        </w:rPr>
        <w:t xml:space="preserve"> </w:t>
      </w:r>
      <w:r>
        <w:rPr>
          <w:i/>
          <w:position w:val="1"/>
          <w:sz w:val="31"/>
        </w:rPr>
        <w:t xml:space="preserve">AD </w:t>
      </w:r>
      <w:r>
        <w:rPr>
          <w:position w:val="1"/>
        </w:rPr>
        <w:t>(см, рис.).</w:t>
      </w:r>
      <w:r>
        <w:rPr>
          <w:spacing w:val="1"/>
          <w:position w:val="1"/>
        </w:rPr>
        <w:t xml:space="preserve"> </w:t>
      </w:r>
      <w:r>
        <w:t>Обозначим</w:t>
      </w:r>
      <w:r>
        <w:rPr>
          <w:spacing w:val="26"/>
        </w:rPr>
        <w:t xml:space="preserve"> </w:t>
      </w:r>
      <w:r>
        <w:rPr>
          <w:i/>
          <w:sz w:val="31"/>
        </w:rPr>
        <w:t>CD</w:t>
      </w:r>
      <w:r>
        <w:rPr>
          <w:i/>
          <w:spacing w:val="-39"/>
          <w:sz w:val="31"/>
        </w:rPr>
        <w:t xml:space="preserve"> </w:t>
      </w:r>
      <w:r>
        <w:rPr>
          <w:rFonts w:ascii="Symbol" w:hAnsi="Symbol"/>
          <w:sz w:val="31"/>
        </w:rPr>
        <w:t></w:t>
      </w:r>
      <w:r>
        <w:rPr>
          <w:spacing w:val="-24"/>
          <w:sz w:val="31"/>
        </w:rPr>
        <w:t xml:space="preserve"> </w:t>
      </w:r>
      <w:proofErr w:type="spellStart"/>
      <w:r>
        <w:rPr>
          <w:i/>
          <w:spacing w:val="13"/>
          <w:sz w:val="31"/>
        </w:rPr>
        <w:t>x</w:t>
      </w:r>
      <w:proofErr w:type="spellEnd"/>
      <w:r>
        <w:rPr>
          <w:spacing w:val="13"/>
        </w:rPr>
        <w:t>.</w:t>
      </w:r>
    </w:p>
    <w:p w:rsidR="00A87828" w:rsidRDefault="00FB18BE">
      <w:pPr>
        <w:spacing w:line="251" w:lineRule="exact"/>
        <w:ind w:right="2122"/>
        <w:jc w:val="center"/>
        <w:rPr>
          <w:i/>
          <w:sz w:val="25"/>
        </w:rPr>
      </w:pPr>
      <w:r>
        <w:rPr>
          <w:i/>
          <w:w w:val="101"/>
          <w:sz w:val="25"/>
        </w:rPr>
        <w:t>T</w:t>
      </w:r>
    </w:p>
    <w:p w:rsidR="00A87828" w:rsidRDefault="00A87828">
      <w:pPr>
        <w:pStyle w:val="a3"/>
        <w:rPr>
          <w:i/>
          <w:sz w:val="20"/>
        </w:rPr>
      </w:pPr>
    </w:p>
    <w:p w:rsidR="00A87828" w:rsidRDefault="00A87828">
      <w:pPr>
        <w:pStyle w:val="a3"/>
        <w:rPr>
          <w:i/>
          <w:sz w:val="20"/>
        </w:rPr>
      </w:pPr>
    </w:p>
    <w:p w:rsidR="00A87828" w:rsidRDefault="00A87828">
      <w:pPr>
        <w:spacing w:before="236"/>
        <w:ind w:right="2433"/>
        <w:jc w:val="center"/>
        <w:rPr>
          <w:i/>
          <w:sz w:val="25"/>
        </w:rPr>
      </w:pPr>
      <w:r w:rsidRPr="00A87828">
        <w:pict>
          <v:group id="_x0000_s1093" style="position:absolute;left:0;text-align:left;margin-left:270.15pt;margin-top:-22.5pt;width:119.55pt;height:163.35pt;z-index:-251653120;mso-position-horizontal-relative:page" coordorigin="5404,-450" coordsize="2391,3267203">
            <v:shape id="_x0000_s1094" style="position:absolute;left:5475;top:-445;width:2313;height:3228" coordorigin="5476,-445" coordsize="2313,3228" o:spt="100" adj="0,,0" path="m7789,1629r-3,76l7779,1779r-12,73l7751,1923r-21,70l7705,2061r-29,65l7643,2190r-37,61l7566,2309r-44,56l7475,2418r-50,51l7372,2516r-56,43l7257,2600r-61,37l7132,2670r-65,29l6999,2724r-70,21l6858,2761r-73,12l6711,2780r-76,3l6559,2780r-75,-7l6411,2761r-72,-16l6269,2724r-68,-25l6135,2670r-64,-33l6009,2600r-58,-41l5894,2516r-53,-47l5791,2418r-48,-53l5700,2309r-41,-58l5622,2190r-33,-64l5560,2061r-25,-68l5514,1923r-16,-71l5486,1779r-8,-74l5476,1629r2,-76l5486,1478r12,-73l5514,1333r21,-70l5560,1195r29,-66l5622,1065r37,-62l5700,945r43,-57l5791,835r50,-50l5894,738r57,-44l6009,653r62,-36l6135,584r66,-30l6269,529r70,-21l6411,492r73,-12l6559,473r76,-3l6711,473r74,7l6858,492r71,16l6999,529r68,25l7132,584r64,33l7257,653r59,41l7372,738r53,47l7475,835r47,53l7566,945r40,58l7643,1065r33,64l7705,1195r25,68l7751,1333r16,72l7779,1478r7,75l7789,1629xm7360,2529r-1884,l5476,-445,7360,2529m5476,1629r937,-603m6127,587r-651,m6127,587r,1942e" filled="f" strokeweight=".18569mm">
              <v:stroke joinstyle="round"/>
              <v:formulas/>
              <v:path arrowok="t" o:connecttype="segments"/>
            </v:shape>
            <v:shape id="_x0000_s1095" style="position:absolute;left:6127;top:1115;width:371;height:1413" coordorigin="6127,1116" coordsize="371,1413" o:spt="100" adj="0,,0" path="m6498,1163r-138,90m6270,1116r90,137m6127,2364r164,m6291,2529r,-165e" filled="f" strokeweight=".09283mm">
              <v:stroke joinstyle="round"/>
              <v:formulas/>
              <v:path arrowok="t" o:connecttype="segments"/>
            </v:shape>
            <v:shape id="_x0000_s1096" type="#_x0000_t202" style="position:absolute;left:6109;top:242;width:190;height:282" filled="f" stroked="f">
              <v:textbox inset="0,0,0,0">
                <w:txbxContent>
                  <w:p w:rsidR="00A87828" w:rsidRDefault="00FB18BE">
                    <w:pPr>
                      <w:spacing w:line="281" w:lineRule="exact"/>
                      <w:rPr>
                        <w:i/>
                        <w:sz w:val="25"/>
                      </w:rPr>
                    </w:pPr>
                    <w:r>
                      <w:rPr>
                        <w:i/>
                        <w:w w:val="101"/>
                        <w:sz w:val="25"/>
                      </w:rPr>
                      <w:t>C</w:t>
                    </w:r>
                  </w:p>
                </w:txbxContent>
              </v:textbox>
            </v:shape>
            <v:shape id="_x0000_s1097" type="#_x0000_t202" style="position:absolute;left:6477;top:802;width:175;height:281" filled="f" stroked="f">
              <v:textbox inset="0,0,0,0">
                <w:txbxContent>
                  <w:p w:rsidR="00A87828" w:rsidRDefault="00FB18BE">
                    <w:pPr>
                      <w:spacing w:line="280" w:lineRule="exact"/>
                      <w:rPr>
                        <w:i/>
                        <w:sz w:val="25"/>
                      </w:rPr>
                    </w:pPr>
                    <w:r>
                      <w:rPr>
                        <w:i/>
                        <w:w w:val="101"/>
                        <w:sz w:val="25"/>
                      </w:rPr>
                      <w:t>P</w:t>
                    </w:r>
                  </w:p>
                </w:txbxContent>
              </v:textbox>
            </v:shape>
            <v:shape id="_x0000_s1098" type="#_x0000_t202" style="position:absolute;left:5403;top:2534;width:176;height:282" filled="f" stroked="f">
              <v:textbox inset="0,0,0,0">
                <w:txbxContent>
                  <w:p w:rsidR="00A87828" w:rsidRDefault="00FB18BE">
                    <w:pPr>
                      <w:spacing w:line="281" w:lineRule="exact"/>
                      <w:rPr>
                        <w:i/>
                        <w:sz w:val="25"/>
                      </w:rPr>
                    </w:pPr>
                    <w:r>
                      <w:rPr>
                        <w:i/>
                        <w:w w:val="101"/>
                        <w:sz w:val="25"/>
                      </w:rPr>
                      <w:t>A</w:t>
                    </w:r>
                  </w:p>
                </w:txbxContent>
              </v:textbox>
            </v:shape>
            <v:shape id="_x0000_s1099" type="#_x0000_t202" style="position:absolute;left:6041;top:2534;width:204;height:282" filled="f" stroked="f">
              <v:textbox inset="0,0,0,0">
                <w:txbxContent>
                  <w:p w:rsidR="00A87828" w:rsidRDefault="00FB18BE">
                    <w:pPr>
                      <w:spacing w:line="281" w:lineRule="exact"/>
                      <w:rPr>
                        <w:i/>
                        <w:sz w:val="25"/>
                      </w:rPr>
                    </w:pPr>
                    <w:r>
                      <w:rPr>
                        <w:i/>
                        <w:w w:val="101"/>
                        <w:sz w:val="25"/>
                        <w:shd w:val="clear" w:color="auto" w:fill="FCFCFA"/>
                      </w:rPr>
                      <w:t>Q</w:t>
                    </w:r>
                  </w:p>
                </w:txbxContent>
              </v:textbox>
            </v:shape>
            <v:shape id="_x0000_s1100" type="#_x0000_t202" style="position:absolute;left:7272;top:2534;width:204;height:282" filled="f" stroked="f">
              <v:textbox inset="0,0,0,0">
                <w:txbxContent>
                  <w:p w:rsidR="00A87828" w:rsidRDefault="00FB18BE">
                    <w:pPr>
                      <w:spacing w:line="281" w:lineRule="exact"/>
                      <w:rPr>
                        <w:i/>
                        <w:sz w:val="25"/>
                      </w:rPr>
                    </w:pPr>
                    <w:r>
                      <w:rPr>
                        <w:i/>
                        <w:w w:val="101"/>
                        <w:sz w:val="25"/>
                      </w:rPr>
                      <w:t>D</w:t>
                    </w:r>
                  </w:p>
                </w:txbxContent>
              </v:textbox>
            </v:shape>
            <w10:wrap anchorx="page"/>
          </v:group>
        </w:pict>
      </w:r>
      <w:r w:rsidR="00FB18BE">
        <w:rPr>
          <w:i/>
          <w:w w:val="101"/>
          <w:sz w:val="25"/>
        </w:rPr>
        <w:t>B</w:t>
      </w:r>
    </w:p>
    <w:p w:rsidR="00A87828" w:rsidRDefault="00A87828">
      <w:pPr>
        <w:pStyle w:val="a3"/>
        <w:rPr>
          <w:i/>
          <w:sz w:val="20"/>
        </w:rPr>
      </w:pPr>
    </w:p>
    <w:p w:rsidR="00A87828" w:rsidRDefault="00A87828">
      <w:pPr>
        <w:pStyle w:val="a3"/>
        <w:rPr>
          <w:i/>
          <w:sz w:val="20"/>
        </w:rPr>
      </w:pPr>
    </w:p>
    <w:p w:rsidR="00A87828" w:rsidRDefault="00A87828">
      <w:pPr>
        <w:pStyle w:val="a3"/>
        <w:rPr>
          <w:i/>
          <w:sz w:val="20"/>
        </w:rPr>
      </w:pPr>
    </w:p>
    <w:p w:rsidR="00A87828" w:rsidRDefault="00A87828">
      <w:pPr>
        <w:pStyle w:val="a3"/>
        <w:spacing w:before="8"/>
        <w:rPr>
          <w:i/>
          <w:sz w:val="18"/>
        </w:rPr>
      </w:pPr>
    </w:p>
    <w:p w:rsidR="00A87828" w:rsidRDefault="00FB18BE">
      <w:pPr>
        <w:spacing w:before="94"/>
        <w:ind w:right="2433"/>
        <w:jc w:val="center"/>
        <w:rPr>
          <w:i/>
          <w:sz w:val="25"/>
        </w:rPr>
      </w:pPr>
      <w:r>
        <w:rPr>
          <w:i/>
          <w:w w:val="101"/>
          <w:sz w:val="25"/>
        </w:rPr>
        <w:t>E</w:t>
      </w:r>
    </w:p>
    <w:p w:rsidR="00A87828" w:rsidRDefault="00A87828">
      <w:pPr>
        <w:pStyle w:val="a3"/>
        <w:rPr>
          <w:i/>
          <w:sz w:val="20"/>
        </w:rPr>
      </w:pPr>
    </w:p>
    <w:p w:rsidR="00A87828" w:rsidRDefault="00A87828">
      <w:pPr>
        <w:pStyle w:val="a3"/>
        <w:rPr>
          <w:i/>
          <w:sz w:val="20"/>
        </w:rPr>
      </w:pPr>
    </w:p>
    <w:p w:rsidR="00A87828" w:rsidRDefault="00A87828">
      <w:pPr>
        <w:pStyle w:val="a3"/>
        <w:rPr>
          <w:i/>
          <w:sz w:val="20"/>
        </w:rPr>
      </w:pPr>
    </w:p>
    <w:p w:rsidR="00A87828" w:rsidRDefault="00A87828">
      <w:pPr>
        <w:rPr>
          <w:sz w:val="20"/>
        </w:rPr>
        <w:sectPr w:rsidR="00A87828">
          <w:type w:val="continuous"/>
          <w:pgSz w:w="11910" w:h="16840"/>
          <w:pgMar w:top="1180" w:right="200" w:bottom="840" w:left="1380" w:header="720" w:footer="720" w:gutter="0"/>
          <w:cols w:space="720"/>
        </w:sectPr>
      </w:pPr>
    </w:p>
    <w:p w:rsidR="00A87828" w:rsidRDefault="00A87828">
      <w:pPr>
        <w:pStyle w:val="a3"/>
        <w:spacing w:before="8"/>
        <w:rPr>
          <w:i/>
        </w:rPr>
      </w:pPr>
    </w:p>
    <w:p w:rsidR="00A87828" w:rsidRDefault="00FB18BE">
      <w:pPr>
        <w:pStyle w:val="a3"/>
        <w:ind w:left="322"/>
      </w:pPr>
      <w:r>
        <w:t>Поскольку</w:t>
      </w:r>
    </w:p>
    <w:p w:rsidR="00A87828" w:rsidRDefault="00FB18BE">
      <w:pPr>
        <w:tabs>
          <w:tab w:val="left" w:pos="4308"/>
          <w:tab w:val="left" w:pos="4969"/>
          <w:tab w:val="left" w:pos="6365"/>
        </w:tabs>
        <w:spacing w:before="275" w:line="384" w:lineRule="exact"/>
        <w:ind w:left="322"/>
        <w:rPr>
          <w:sz w:val="28"/>
        </w:rPr>
      </w:pPr>
      <w:r>
        <w:br w:type="column"/>
      </w:r>
      <w:r>
        <w:rPr>
          <w:i/>
          <w:w w:val="105"/>
          <w:sz w:val="32"/>
        </w:rPr>
        <w:lastRenderedPageBreak/>
        <w:t>QD</w:t>
      </w:r>
      <w:r>
        <w:rPr>
          <w:rFonts w:ascii="Symbol" w:hAnsi="Symbol"/>
          <w:w w:val="105"/>
          <w:sz w:val="32"/>
        </w:rPr>
        <w:t></w:t>
      </w:r>
      <w:r>
        <w:rPr>
          <w:spacing w:val="-37"/>
          <w:w w:val="105"/>
          <w:sz w:val="32"/>
        </w:rPr>
        <w:t xml:space="preserve"> </w:t>
      </w:r>
      <w:r>
        <w:rPr>
          <w:i/>
          <w:w w:val="105"/>
          <w:sz w:val="32"/>
        </w:rPr>
        <w:t>AD</w:t>
      </w:r>
      <w:r>
        <w:rPr>
          <w:rFonts w:ascii="Symbol" w:hAnsi="Symbol"/>
          <w:w w:val="105"/>
          <w:sz w:val="32"/>
        </w:rPr>
        <w:t></w:t>
      </w:r>
      <w:r>
        <w:rPr>
          <w:spacing w:val="-43"/>
          <w:w w:val="105"/>
          <w:sz w:val="32"/>
        </w:rPr>
        <w:t xml:space="preserve"> </w:t>
      </w:r>
      <w:r>
        <w:rPr>
          <w:i/>
          <w:w w:val="105"/>
          <w:sz w:val="32"/>
        </w:rPr>
        <w:t>AQ</w:t>
      </w:r>
      <w:r>
        <w:rPr>
          <w:rFonts w:ascii="Symbol" w:hAnsi="Symbol"/>
          <w:w w:val="105"/>
          <w:sz w:val="32"/>
        </w:rPr>
        <w:t></w:t>
      </w:r>
      <w:r>
        <w:rPr>
          <w:spacing w:val="-35"/>
          <w:w w:val="105"/>
          <w:sz w:val="32"/>
        </w:rPr>
        <w:t xml:space="preserve"> </w:t>
      </w:r>
      <w:r>
        <w:rPr>
          <w:i/>
          <w:w w:val="105"/>
          <w:sz w:val="32"/>
        </w:rPr>
        <w:t>AD</w:t>
      </w:r>
      <w:r>
        <w:rPr>
          <w:rFonts w:ascii="Symbol" w:hAnsi="Symbol"/>
          <w:w w:val="105"/>
          <w:sz w:val="32"/>
        </w:rPr>
        <w:t></w:t>
      </w:r>
      <w:r>
        <w:rPr>
          <w:i/>
          <w:w w:val="105"/>
          <w:sz w:val="32"/>
        </w:rPr>
        <w:t>BC</w:t>
      </w:r>
      <w:r>
        <w:rPr>
          <w:rFonts w:ascii="Symbol" w:hAnsi="Symbol"/>
          <w:w w:val="105"/>
          <w:sz w:val="32"/>
        </w:rPr>
        <w:t></w:t>
      </w:r>
      <w:r>
        <w:rPr>
          <w:w w:val="105"/>
          <w:sz w:val="32"/>
        </w:rPr>
        <w:t>2</w:t>
      </w:r>
      <w:r>
        <w:rPr>
          <w:w w:val="105"/>
          <w:position w:val="1"/>
          <w:sz w:val="28"/>
        </w:rPr>
        <w:t>,</w:t>
      </w:r>
      <w:r>
        <w:rPr>
          <w:w w:val="105"/>
          <w:position w:val="1"/>
          <w:sz w:val="28"/>
        </w:rPr>
        <w:tab/>
        <w:t>из</w:t>
      </w:r>
      <w:r>
        <w:rPr>
          <w:w w:val="105"/>
          <w:position w:val="1"/>
          <w:sz w:val="28"/>
        </w:rPr>
        <w:tab/>
        <w:t>подобия</w:t>
      </w:r>
      <w:r>
        <w:rPr>
          <w:w w:val="105"/>
          <w:position w:val="1"/>
          <w:sz w:val="28"/>
        </w:rPr>
        <w:tab/>
      </w:r>
      <w:proofErr w:type="gramStart"/>
      <w:r>
        <w:rPr>
          <w:w w:val="105"/>
          <w:position w:val="1"/>
          <w:sz w:val="28"/>
        </w:rPr>
        <w:t>прямоугольных</w:t>
      </w:r>
      <w:proofErr w:type="gramEnd"/>
    </w:p>
    <w:p w:rsidR="00A87828" w:rsidRDefault="00A87828">
      <w:pPr>
        <w:spacing w:line="384" w:lineRule="exact"/>
        <w:rPr>
          <w:sz w:val="28"/>
        </w:rPr>
        <w:sectPr w:rsidR="00A87828">
          <w:type w:val="continuous"/>
          <w:pgSz w:w="11910" w:h="16840"/>
          <w:pgMar w:top="1180" w:right="200" w:bottom="840" w:left="1380" w:header="720" w:footer="720" w:gutter="0"/>
          <w:cols w:num="2" w:space="720" w:equalWidth="0">
            <w:col w:w="1649" w:space="68"/>
            <w:col w:w="8613"/>
          </w:cols>
        </w:sectPr>
      </w:pPr>
    </w:p>
    <w:p w:rsidR="00A87828" w:rsidRDefault="00FB18BE">
      <w:pPr>
        <w:spacing w:line="389" w:lineRule="exact"/>
        <w:ind w:left="322"/>
        <w:rPr>
          <w:sz w:val="28"/>
        </w:rPr>
      </w:pPr>
      <w:r>
        <w:rPr>
          <w:spacing w:val="-1"/>
          <w:position w:val="1"/>
          <w:sz w:val="28"/>
        </w:rPr>
        <w:lastRenderedPageBreak/>
        <w:t>треугольников</w:t>
      </w:r>
      <w:r>
        <w:rPr>
          <w:spacing w:val="28"/>
          <w:position w:val="1"/>
          <w:sz w:val="28"/>
        </w:rPr>
        <w:t xml:space="preserve"> </w:t>
      </w:r>
      <w:r>
        <w:rPr>
          <w:i/>
          <w:spacing w:val="-1"/>
          <w:position w:val="1"/>
          <w:sz w:val="31"/>
        </w:rPr>
        <w:t>TBC</w:t>
      </w:r>
      <w:r>
        <w:rPr>
          <w:i/>
          <w:spacing w:val="28"/>
          <w:position w:val="1"/>
          <w:sz w:val="31"/>
        </w:rPr>
        <w:t xml:space="preserve"> </w:t>
      </w:r>
      <w:r>
        <w:rPr>
          <w:spacing w:val="-1"/>
          <w:position w:val="1"/>
          <w:sz w:val="28"/>
        </w:rPr>
        <w:t>и</w:t>
      </w:r>
      <w:r>
        <w:rPr>
          <w:spacing w:val="38"/>
          <w:position w:val="1"/>
          <w:sz w:val="28"/>
        </w:rPr>
        <w:t xml:space="preserve"> </w:t>
      </w:r>
      <w:r>
        <w:rPr>
          <w:i/>
          <w:spacing w:val="-1"/>
          <w:sz w:val="32"/>
        </w:rPr>
        <w:t>CQD</w:t>
      </w:r>
      <w:r>
        <w:rPr>
          <w:i/>
          <w:sz w:val="32"/>
        </w:rPr>
        <w:t xml:space="preserve"> </w:t>
      </w:r>
      <w:r>
        <w:rPr>
          <w:spacing w:val="-1"/>
          <w:position w:val="1"/>
          <w:sz w:val="28"/>
        </w:rPr>
        <w:t>находим,</w:t>
      </w:r>
      <w:r>
        <w:rPr>
          <w:spacing w:val="8"/>
          <w:position w:val="1"/>
          <w:sz w:val="28"/>
        </w:rPr>
        <w:t xml:space="preserve"> </w:t>
      </w:r>
      <w:r>
        <w:rPr>
          <w:spacing w:val="-1"/>
          <w:position w:val="1"/>
          <w:sz w:val="28"/>
        </w:rPr>
        <w:t>что</w:t>
      </w:r>
      <w:r>
        <w:rPr>
          <w:spacing w:val="31"/>
          <w:position w:val="1"/>
          <w:sz w:val="28"/>
        </w:rPr>
        <w:t xml:space="preserve"> </w:t>
      </w:r>
      <w:r>
        <w:rPr>
          <w:i/>
          <w:spacing w:val="-1"/>
          <w:position w:val="1"/>
          <w:sz w:val="31"/>
        </w:rPr>
        <w:t>TC</w:t>
      </w:r>
      <w:r>
        <w:rPr>
          <w:i/>
          <w:spacing w:val="-21"/>
          <w:position w:val="1"/>
          <w:sz w:val="31"/>
        </w:rPr>
        <w:t xml:space="preserve"> </w:t>
      </w:r>
      <w:r>
        <w:rPr>
          <w:rFonts w:ascii="Symbol" w:hAnsi="Symbol"/>
          <w:spacing w:val="-1"/>
          <w:position w:val="1"/>
          <w:sz w:val="31"/>
        </w:rPr>
        <w:t></w:t>
      </w:r>
      <w:r>
        <w:rPr>
          <w:spacing w:val="-38"/>
          <w:position w:val="1"/>
          <w:sz w:val="31"/>
        </w:rPr>
        <w:t xml:space="preserve"> </w:t>
      </w:r>
      <w:r>
        <w:rPr>
          <w:spacing w:val="-1"/>
          <w:position w:val="1"/>
          <w:sz w:val="31"/>
        </w:rPr>
        <w:t>6</w:t>
      </w:r>
      <w:r>
        <w:rPr>
          <w:i/>
          <w:spacing w:val="-1"/>
          <w:position w:val="1"/>
          <w:sz w:val="31"/>
        </w:rPr>
        <w:t>x</w:t>
      </w:r>
      <w:r>
        <w:rPr>
          <w:spacing w:val="-1"/>
          <w:position w:val="1"/>
          <w:sz w:val="28"/>
        </w:rPr>
        <w:t>.</w:t>
      </w:r>
      <w:r>
        <w:rPr>
          <w:spacing w:val="8"/>
          <w:position w:val="1"/>
          <w:sz w:val="28"/>
        </w:rPr>
        <w:t xml:space="preserve"> </w:t>
      </w:r>
      <w:r>
        <w:rPr>
          <w:spacing w:val="-1"/>
          <w:position w:val="1"/>
          <w:sz w:val="28"/>
        </w:rPr>
        <w:t>По</w:t>
      </w:r>
      <w:r>
        <w:rPr>
          <w:spacing w:val="10"/>
          <w:position w:val="1"/>
          <w:sz w:val="28"/>
        </w:rPr>
        <w:t xml:space="preserve"> </w:t>
      </w:r>
      <w:r>
        <w:rPr>
          <w:spacing w:val="-1"/>
          <w:position w:val="1"/>
          <w:sz w:val="28"/>
        </w:rPr>
        <w:t>теореме</w:t>
      </w:r>
      <w:r>
        <w:rPr>
          <w:spacing w:val="10"/>
          <w:position w:val="1"/>
          <w:sz w:val="28"/>
        </w:rPr>
        <w:t xml:space="preserve"> </w:t>
      </w:r>
      <w:r>
        <w:rPr>
          <w:spacing w:val="-1"/>
          <w:position w:val="1"/>
          <w:sz w:val="28"/>
        </w:rPr>
        <w:t>о</w:t>
      </w:r>
      <w:r>
        <w:rPr>
          <w:spacing w:val="9"/>
          <w:position w:val="1"/>
          <w:sz w:val="28"/>
        </w:rPr>
        <w:t xml:space="preserve"> </w:t>
      </w:r>
      <w:r>
        <w:rPr>
          <w:spacing w:val="-1"/>
          <w:position w:val="1"/>
          <w:sz w:val="28"/>
        </w:rPr>
        <w:t>касательной</w:t>
      </w:r>
      <w:r>
        <w:rPr>
          <w:spacing w:val="10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</w:p>
    <w:p w:rsidR="00A87828" w:rsidRDefault="00FB18BE">
      <w:pPr>
        <w:spacing w:before="74" w:line="353" w:lineRule="exact"/>
        <w:ind w:left="322"/>
        <w:rPr>
          <w:sz w:val="28"/>
        </w:rPr>
      </w:pPr>
      <w:r>
        <w:rPr>
          <w:sz w:val="28"/>
        </w:rPr>
        <w:t>секущей</w:t>
      </w:r>
      <w:r>
        <w:rPr>
          <w:spacing w:val="42"/>
          <w:sz w:val="28"/>
        </w:rPr>
        <w:t xml:space="preserve"> </w:t>
      </w:r>
      <w:r>
        <w:rPr>
          <w:i/>
          <w:position w:val="1"/>
          <w:sz w:val="31"/>
        </w:rPr>
        <w:t>TE</w:t>
      </w:r>
      <w:r>
        <w:rPr>
          <w:position w:val="1"/>
          <w:sz w:val="31"/>
          <w:vertAlign w:val="superscript"/>
        </w:rPr>
        <w:t>2</w:t>
      </w:r>
      <w:r>
        <w:rPr>
          <w:spacing w:val="26"/>
          <w:position w:val="1"/>
          <w:sz w:val="31"/>
        </w:rPr>
        <w:t xml:space="preserve"> </w:t>
      </w:r>
      <w:r>
        <w:rPr>
          <w:rFonts w:ascii="Symbol" w:hAnsi="Symbol"/>
          <w:position w:val="1"/>
          <w:sz w:val="31"/>
        </w:rPr>
        <w:t></w:t>
      </w:r>
      <w:r>
        <w:rPr>
          <w:i/>
          <w:position w:val="1"/>
          <w:sz w:val="31"/>
        </w:rPr>
        <w:t>TD</w:t>
      </w:r>
      <w:r>
        <w:rPr>
          <w:rFonts w:ascii="Symbol" w:hAnsi="Symbol"/>
          <w:position w:val="1"/>
          <w:sz w:val="31"/>
        </w:rPr>
        <w:t></w:t>
      </w:r>
      <w:r>
        <w:rPr>
          <w:i/>
          <w:position w:val="1"/>
          <w:sz w:val="31"/>
        </w:rPr>
        <w:t>TC</w:t>
      </w:r>
      <w:r>
        <w:rPr>
          <w:i/>
          <w:spacing w:val="-9"/>
          <w:position w:val="1"/>
          <w:sz w:val="31"/>
        </w:rPr>
        <w:t xml:space="preserve"> </w:t>
      </w:r>
      <w:r>
        <w:rPr>
          <w:rFonts w:ascii="Symbol" w:hAnsi="Symbol"/>
          <w:position w:val="1"/>
          <w:sz w:val="31"/>
        </w:rPr>
        <w:t></w:t>
      </w:r>
      <w:r>
        <w:rPr>
          <w:spacing w:val="-23"/>
          <w:position w:val="1"/>
          <w:sz w:val="31"/>
        </w:rPr>
        <w:t xml:space="preserve"> </w:t>
      </w:r>
      <w:r>
        <w:rPr>
          <w:position w:val="1"/>
          <w:sz w:val="31"/>
        </w:rPr>
        <w:t>42</w:t>
      </w:r>
      <w:r>
        <w:rPr>
          <w:i/>
          <w:position w:val="1"/>
          <w:sz w:val="31"/>
        </w:rPr>
        <w:t>x</w:t>
      </w:r>
      <w:r>
        <w:rPr>
          <w:position w:val="1"/>
          <w:sz w:val="31"/>
          <w:vertAlign w:val="superscript"/>
        </w:rPr>
        <w:t>2</w:t>
      </w:r>
      <w:r>
        <w:rPr>
          <w:sz w:val="28"/>
        </w:rPr>
        <w:t>.</w:t>
      </w:r>
    </w:p>
    <w:p w:rsidR="00A87828" w:rsidRDefault="00A87828">
      <w:pPr>
        <w:pStyle w:val="a3"/>
        <w:spacing w:line="357" w:lineRule="exact"/>
        <w:ind w:left="322"/>
      </w:pPr>
      <w:r>
        <w:pict>
          <v:group id="_x0000_s1101" style="position:absolute;left:0;text-align:left;margin-left:237.2pt;margin-top:26.15pt;width:23.45pt;height:13.75pt;z-index:-251652096;mso-position-horizontal-relative:page" coordorigin="4744,524" coordsize="469,275203">
            <v:shape id="_x0000_s1102" style="position:absolute;left:4757;top:540;width:456;height:257" coordorigin="4758,540" coordsize="456,257" o:spt="100" adj="0,,0" path="m4758,714r25,-14m4784,700r60,97m4844,797r66,-256m4910,540r303,e" filled="f" strokeweight=".04347mm">
              <v:stroke joinstyle="round"/>
              <v:formulas/>
              <v:path arrowok="t" o:connecttype="segments"/>
            </v:shape>
            <v:shape id="_x0000_s1103" style="position:absolute;left:4744;top:523;width:457;height:263" coordorigin="4744,524" coordsize="457,263" path="m5201,524r-308,l4832,762r-54,-80l4744,700r4,7l4765,698r61,89l4838,787r64,-251l5201,536r,-12xe" fillcolor="black" stroked="f">
              <v:path arrowok="t"/>
            </v:shape>
            <w10:wrap anchorx="page"/>
          </v:group>
        </w:pict>
      </w:r>
      <w:r w:rsidR="00FB18BE">
        <w:t>Из</w:t>
      </w:r>
      <w:r w:rsidR="00FB18BE">
        <w:rPr>
          <w:spacing w:val="-8"/>
        </w:rPr>
        <w:t xml:space="preserve"> </w:t>
      </w:r>
      <w:r w:rsidR="00FB18BE">
        <w:t>подобия</w:t>
      </w:r>
      <w:r w:rsidR="00FB18BE">
        <w:rPr>
          <w:spacing w:val="-7"/>
        </w:rPr>
        <w:t xml:space="preserve"> </w:t>
      </w:r>
      <w:r w:rsidR="00FB18BE">
        <w:t>прямоугольных</w:t>
      </w:r>
      <w:r w:rsidR="00FB18BE">
        <w:rPr>
          <w:spacing w:val="-5"/>
        </w:rPr>
        <w:t xml:space="preserve"> </w:t>
      </w:r>
      <w:r w:rsidR="00FB18BE">
        <w:t>треугольников</w:t>
      </w:r>
      <w:r w:rsidR="00FB18BE">
        <w:rPr>
          <w:spacing w:val="9"/>
        </w:rPr>
        <w:t xml:space="preserve"> </w:t>
      </w:r>
      <w:r w:rsidR="00FB18BE">
        <w:rPr>
          <w:i/>
          <w:position w:val="1"/>
          <w:sz w:val="31"/>
        </w:rPr>
        <w:t>TPE</w:t>
      </w:r>
      <w:r w:rsidR="00FB18BE">
        <w:rPr>
          <w:i/>
          <w:spacing w:val="29"/>
          <w:position w:val="1"/>
          <w:sz w:val="31"/>
        </w:rPr>
        <w:t xml:space="preserve"> </w:t>
      </w:r>
      <w:r w:rsidR="00FB18BE">
        <w:t>и</w:t>
      </w:r>
      <w:r w:rsidR="00FB18BE">
        <w:rPr>
          <w:spacing w:val="8"/>
        </w:rPr>
        <w:t xml:space="preserve"> </w:t>
      </w:r>
      <w:r w:rsidR="00FB18BE">
        <w:rPr>
          <w:i/>
          <w:sz w:val="31"/>
        </w:rPr>
        <w:t>TBC</w:t>
      </w:r>
      <w:r w:rsidR="00FB18BE">
        <w:rPr>
          <w:i/>
          <w:spacing w:val="9"/>
          <w:sz w:val="31"/>
        </w:rPr>
        <w:t xml:space="preserve"> </w:t>
      </w:r>
      <w:r w:rsidR="00FB18BE">
        <w:t>имеем:</w:t>
      </w:r>
    </w:p>
    <w:p w:rsidR="00A87828" w:rsidRDefault="00A87828">
      <w:pPr>
        <w:spacing w:line="357" w:lineRule="exact"/>
        <w:sectPr w:rsidR="00A87828">
          <w:type w:val="continuous"/>
          <w:pgSz w:w="11910" w:h="16840"/>
          <w:pgMar w:top="1180" w:right="200" w:bottom="840" w:left="1380" w:header="720" w:footer="720" w:gutter="0"/>
          <w:cols w:space="720"/>
        </w:sectPr>
      </w:pPr>
    </w:p>
    <w:p w:rsidR="00A87828" w:rsidRDefault="00A87828">
      <w:pPr>
        <w:spacing w:before="15" w:line="322" w:lineRule="exact"/>
        <w:ind w:left="362"/>
        <w:rPr>
          <w:i/>
          <w:sz w:val="27"/>
        </w:rPr>
      </w:pPr>
      <w:r w:rsidRPr="00A87828">
        <w:lastRenderedPageBreak/>
        <w:pict>
          <v:group id="_x0000_s1104" style="position:absolute;left:0;text-align:left;margin-left:193.6pt;margin-top:1.75pt;width:23.45pt;height:15.55pt;z-index:-251651072;mso-position-horizontal-relative:page" coordorigin="3872,36" coordsize="469,311203">
            <v:shape id="_x0000_s1105" style="position:absolute;left:3885;top:52;width:456;height:257" coordorigin="3886,52" coordsize="456,257" o:spt="100" adj="0,,0" path="m3886,226r25,-14m3912,212r61,97m3973,309l4038,52t,l4341,52e" filled="f" strokeweight=".04347mm">
              <v:stroke joinstyle="round"/>
              <v:formulas/>
              <v:path arrowok="t" o:connecttype="segments"/>
            </v:shape>
            <v:shape id="_x0000_s1106" style="position:absolute;left:3872;top:35;width:457;height:263" coordorigin="3872,36" coordsize="457,263" path="m4329,36r-308,l3960,274r-54,-81l3872,212r4,7l3893,210r61,88l3966,298,4030,48r299,l4329,36xe" fillcolor="black" stroked="f">
              <v:path arrowok="t"/>
            </v:shape>
            <v:shape id="_x0000_s1107" type="#_x0000_t202" style="position:absolute;left:3872;top:35;width:469;height:311" filled="f" stroked="f">
              <v:textbox inset="0,0,0,0">
                <w:txbxContent>
                  <w:p w:rsidR="00A87828" w:rsidRDefault="00FB18BE">
                    <w:pPr>
                      <w:spacing w:line="309" w:lineRule="exact"/>
                      <w:ind w:left="194"/>
                      <w:rPr>
                        <w:sz w:val="27"/>
                      </w:rPr>
                    </w:pPr>
                    <w:r>
                      <w:rPr>
                        <w:spacing w:val="-6"/>
                        <w:w w:val="105"/>
                        <w:sz w:val="27"/>
                        <w:u w:val="single"/>
                      </w:rPr>
                      <w:t>42</w:t>
                    </w:r>
                  </w:p>
                </w:txbxContent>
              </v:textbox>
            </v:shape>
            <w10:wrap anchorx="page"/>
          </v:group>
        </w:pict>
      </w:r>
      <w:r w:rsidR="00FB18BE">
        <w:rPr>
          <w:i/>
          <w:position w:val="-12"/>
          <w:sz w:val="27"/>
        </w:rPr>
        <w:t>EP</w:t>
      </w:r>
      <w:r w:rsidR="00FB18BE">
        <w:rPr>
          <w:i/>
          <w:spacing w:val="-27"/>
          <w:position w:val="-12"/>
          <w:sz w:val="27"/>
        </w:rPr>
        <w:t xml:space="preserve"> </w:t>
      </w:r>
      <w:r w:rsidR="00FB18BE">
        <w:rPr>
          <w:rFonts w:ascii="Symbol" w:hAnsi="Symbol"/>
          <w:position w:val="-12"/>
          <w:sz w:val="27"/>
        </w:rPr>
        <w:t></w:t>
      </w:r>
      <w:r w:rsidR="00FB18BE">
        <w:rPr>
          <w:spacing w:val="6"/>
          <w:position w:val="-12"/>
          <w:sz w:val="27"/>
        </w:rPr>
        <w:t xml:space="preserve"> </w:t>
      </w:r>
      <w:r w:rsidR="00FB18BE">
        <w:rPr>
          <w:i/>
          <w:sz w:val="27"/>
          <w:u w:val="single"/>
        </w:rPr>
        <w:t>BC</w:t>
      </w:r>
      <w:r w:rsidR="00FB18BE">
        <w:rPr>
          <w:i/>
          <w:spacing w:val="-38"/>
          <w:sz w:val="27"/>
          <w:u w:val="single"/>
        </w:rPr>
        <w:t xml:space="preserve"> </w:t>
      </w:r>
      <w:r w:rsidR="00FB18BE">
        <w:rPr>
          <w:rFonts w:ascii="Symbol" w:hAnsi="Symbol"/>
          <w:sz w:val="27"/>
          <w:u w:val="single"/>
        </w:rPr>
        <w:t></w:t>
      </w:r>
      <w:r w:rsidR="00FB18BE">
        <w:rPr>
          <w:i/>
          <w:sz w:val="27"/>
          <w:u w:val="single"/>
        </w:rPr>
        <w:t>TE</w:t>
      </w:r>
      <w:r w:rsidR="00FB18BE">
        <w:rPr>
          <w:i/>
          <w:spacing w:val="10"/>
          <w:sz w:val="27"/>
        </w:rPr>
        <w:t xml:space="preserve"> </w:t>
      </w:r>
      <w:r w:rsidR="00FB18BE">
        <w:rPr>
          <w:rFonts w:ascii="Symbol" w:hAnsi="Symbol"/>
          <w:position w:val="-12"/>
          <w:sz w:val="27"/>
        </w:rPr>
        <w:t></w:t>
      </w:r>
      <w:r w:rsidR="00FB18BE">
        <w:rPr>
          <w:spacing w:val="-31"/>
          <w:position w:val="-12"/>
          <w:sz w:val="27"/>
        </w:rPr>
        <w:t xml:space="preserve"> </w:t>
      </w:r>
      <w:r w:rsidR="00FB18BE">
        <w:rPr>
          <w:sz w:val="27"/>
          <w:u w:val="single"/>
        </w:rPr>
        <w:t>12</w:t>
      </w:r>
      <w:r w:rsidR="00FB18BE">
        <w:rPr>
          <w:rFonts w:ascii="Symbol" w:hAnsi="Symbol"/>
          <w:sz w:val="27"/>
          <w:u w:val="single"/>
        </w:rPr>
        <w:t></w:t>
      </w:r>
      <w:r w:rsidR="00FB18BE">
        <w:rPr>
          <w:spacing w:val="-26"/>
          <w:sz w:val="27"/>
          <w:u w:val="single"/>
        </w:rPr>
        <w:t xml:space="preserve"> </w:t>
      </w:r>
      <w:proofErr w:type="spellStart"/>
      <w:r w:rsidR="00FB18BE">
        <w:rPr>
          <w:i/>
          <w:sz w:val="27"/>
          <w:u w:val="single"/>
        </w:rPr>
        <w:t>x</w:t>
      </w:r>
      <w:proofErr w:type="spellEnd"/>
      <w:r w:rsidR="00FB18BE">
        <w:rPr>
          <w:i/>
          <w:spacing w:val="-3"/>
          <w:sz w:val="27"/>
          <w:u w:val="single"/>
        </w:rPr>
        <w:t xml:space="preserve"> </w:t>
      </w:r>
    </w:p>
    <w:p w:rsidR="00A87828" w:rsidRDefault="00FB18BE">
      <w:pPr>
        <w:spacing w:before="135" w:line="202" w:lineRule="exact"/>
        <w:ind w:left="308"/>
        <w:rPr>
          <w:sz w:val="28"/>
        </w:rPr>
      </w:pPr>
      <w:r>
        <w:br w:type="column"/>
      </w:r>
      <w:r>
        <w:rPr>
          <w:rFonts w:ascii="Symbol" w:hAnsi="Symbol"/>
          <w:sz w:val="27"/>
        </w:rPr>
        <w:lastRenderedPageBreak/>
        <w:t></w:t>
      </w:r>
      <w:r>
        <w:rPr>
          <w:spacing w:val="-30"/>
          <w:sz w:val="27"/>
        </w:rPr>
        <w:t xml:space="preserve"> </w:t>
      </w:r>
      <w:r>
        <w:rPr>
          <w:sz w:val="27"/>
        </w:rPr>
        <w:t>2</w:t>
      </w:r>
      <w:r>
        <w:rPr>
          <w:spacing w:val="128"/>
          <w:sz w:val="27"/>
        </w:rPr>
        <w:t xml:space="preserve"> </w:t>
      </w:r>
      <w:r>
        <w:rPr>
          <w:sz w:val="27"/>
        </w:rPr>
        <w:t>42</w:t>
      </w:r>
      <w:r>
        <w:rPr>
          <w:spacing w:val="-19"/>
          <w:sz w:val="27"/>
        </w:rPr>
        <w:t xml:space="preserve"> </w:t>
      </w:r>
      <w:r>
        <w:rPr>
          <w:position w:val="2"/>
          <w:sz w:val="28"/>
        </w:rPr>
        <w:t>.</w:t>
      </w:r>
    </w:p>
    <w:p w:rsidR="00A87828" w:rsidRDefault="00A87828">
      <w:pPr>
        <w:spacing w:line="202" w:lineRule="exact"/>
        <w:rPr>
          <w:sz w:val="28"/>
        </w:rPr>
        <w:sectPr w:rsidR="00A87828">
          <w:type w:val="continuous"/>
          <w:pgSz w:w="11910" w:h="16840"/>
          <w:pgMar w:top="1180" w:right="200" w:bottom="840" w:left="1380" w:header="720" w:footer="720" w:gutter="0"/>
          <w:cols w:num="2" w:space="720" w:equalWidth="0">
            <w:col w:w="2687" w:space="40"/>
            <w:col w:w="7603"/>
          </w:cols>
        </w:sectPr>
      </w:pPr>
    </w:p>
    <w:p w:rsidR="00A87828" w:rsidRDefault="00FB18BE">
      <w:pPr>
        <w:tabs>
          <w:tab w:val="left" w:pos="2345"/>
        </w:tabs>
        <w:spacing w:line="306" w:lineRule="exact"/>
        <w:ind w:left="1154"/>
        <w:rPr>
          <w:i/>
          <w:sz w:val="27"/>
        </w:rPr>
      </w:pPr>
      <w:r>
        <w:rPr>
          <w:i/>
          <w:w w:val="105"/>
          <w:sz w:val="27"/>
        </w:rPr>
        <w:lastRenderedPageBreak/>
        <w:t>TC</w:t>
      </w:r>
      <w:r>
        <w:rPr>
          <w:i/>
          <w:w w:val="105"/>
          <w:sz w:val="27"/>
        </w:rPr>
        <w:tab/>
      </w:r>
      <w:r>
        <w:rPr>
          <w:w w:val="105"/>
          <w:sz w:val="27"/>
        </w:rPr>
        <w:t>6</w:t>
      </w:r>
      <w:r>
        <w:rPr>
          <w:i/>
          <w:w w:val="105"/>
          <w:sz w:val="27"/>
        </w:rPr>
        <w:t>x</w:t>
      </w:r>
    </w:p>
    <w:p w:rsidR="00A87828" w:rsidRDefault="00A87828">
      <w:pPr>
        <w:tabs>
          <w:tab w:val="left" w:pos="1581"/>
        </w:tabs>
        <w:spacing w:before="40"/>
        <w:ind w:left="322"/>
        <w:rPr>
          <w:sz w:val="28"/>
        </w:rPr>
      </w:pPr>
      <w:r w:rsidRPr="00A87828">
        <w:pict>
          <v:group id="_x0000_s1108" style="position:absolute;left:0;text-align:left;margin-left:137.2pt;margin-top:2.4pt;width:26.15pt;height:15.15pt;z-index:-251650048;mso-position-horizontal-relative:page" coordorigin="2744,48" coordsize="523,303203">
            <v:shape id="_x0000_s1109" style="position:absolute;left:2759;top:66;width:509;height:283" coordorigin="2759,66" coordsize="509,283" o:spt="100" adj="0,,0" path="m2759,257r28,-15m2787,242r68,107m2855,349l2929,67t,-1l3267,66e" filled="f" strokeweight=".04642mm">
              <v:stroke joinstyle="round"/>
              <v:formulas/>
              <v:path arrowok="t" o:connecttype="segments"/>
            </v:shape>
            <v:shape id="_x0000_s1110" style="position:absolute;left:2744;top:48;width:511;height:290" coordorigin="2744,48" coordsize="511,290" path="m3255,48r-344,l2842,311r-60,-89l2744,242r5,8l2768,240r68,98l2849,338,2921,61r334,l3255,48xe" fillcolor="black" stroked="f">
              <v:path arrowok="t"/>
            </v:shape>
            <w10:wrap anchorx="page"/>
          </v:group>
        </w:pict>
      </w:r>
      <w:r w:rsidR="00FB18BE">
        <w:rPr>
          <w:sz w:val="28"/>
        </w:rPr>
        <w:t>Ответ:</w:t>
      </w:r>
      <w:r w:rsidR="00FB18BE">
        <w:rPr>
          <w:spacing w:val="34"/>
          <w:sz w:val="28"/>
        </w:rPr>
        <w:t xml:space="preserve"> </w:t>
      </w:r>
      <w:r w:rsidR="00FB18BE">
        <w:rPr>
          <w:position w:val="1"/>
          <w:sz w:val="30"/>
        </w:rPr>
        <w:t>2</w:t>
      </w:r>
      <w:r w:rsidR="00FB18BE">
        <w:rPr>
          <w:position w:val="1"/>
          <w:sz w:val="30"/>
        </w:rPr>
        <w:tab/>
      </w:r>
      <w:r w:rsidR="00FB18BE">
        <w:rPr>
          <w:spacing w:val="-4"/>
          <w:position w:val="1"/>
          <w:sz w:val="30"/>
        </w:rPr>
        <w:t>42</w:t>
      </w:r>
      <w:r w:rsidR="00FB18BE">
        <w:rPr>
          <w:spacing w:val="-28"/>
          <w:position w:val="1"/>
          <w:sz w:val="30"/>
        </w:rPr>
        <w:t xml:space="preserve"> </w:t>
      </w:r>
      <w:r w:rsidR="00FB18BE">
        <w:rPr>
          <w:spacing w:val="-3"/>
          <w:sz w:val="28"/>
        </w:rPr>
        <w:t>.</w:t>
      </w:r>
    </w:p>
    <w:p w:rsidR="00A87828" w:rsidRDefault="00A87828">
      <w:pPr>
        <w:pStyle w:val="a3"/>
        <w:spacing w:before="4"/>
        <w:rPr>
          <w:sz w:val="20"/>
        </w:rPr>
      </w:pPr>
    </w:p>
    <w:p w:rsidR="00A87828" w:rsidRDefault="00FB18BE" w:rsidP="002820D3">
      <w:pPr>
        <w:pStyle w:val="2"/>
        <w:numPr>
          <w:ilvl w:val="2"/>
          <w:numId w:val="9"/>
        </w:numPr>
        <w:tabs>
          <w:tab w:val="left" w:pos="1119"/>
        </w:tabs>
        <w:spacing w:before="89"/>
        <w:ind w:right="363" w:firstLine="0"/>
      </w:pPr>
      <w:r>
        <w:t>Статистический</w:t>
      </w:r>
      <w:r>
        <w:rPr>
          <w:spacing w:val="23"/>
        </w:rPr>
        <w:t xml:space="preserve"> </w:t>
      </w:r>
      <w:r>
        <w:t>анализ</w:t>
      </w:r>
      <w:r>
        <w:rPr>
          <w:spacing w:val="26"/>
        </w:rPr>
        <w:t xml:space="preserve"> </w:t>
      </w:r>
      <w:r>
        <w:t>выполняемости</w:t>
      </w:r>
      <w:r>
        <w:rPr>
          <w:spacing w:val="23"/>
        </w:rPr>
        <w:t xml:space="preserve"> </w:t>
      </w:r>
      <w:r>
        <w:t>заданий</w:t>
      </w:r>
      <w:r>
        <w:rPr>
          <w:spacing w:val="24"/>
        </w:rPr>
        <w:t xml:space="preserve"> </w:t>
      </w:r>
      <w:r>
        <w:t>/</w:t>
      </w:r>
      <w:r>
        <w:rPr>
          <w:spacing w:val="25"/>
        </w:rPr>
        <w:t xml:space="preserve"> </w:t>
      </w:r>
      <w:r>
        <w:t>групп</w:t>
      </w:r>
      <w:r>
        <w:rPr>
          <w:spacing w:val="23"/>
        </w:rPr>
        <w:t xml:space="preserve"> </w:t>
      </w:r>
      <w:r>
        <w:t>заданий</w:t>
      </w:r>
      <w:r>
        <w:rPr>
          <w:spacing w:val="-67"/>
        </w:rPr>
        <w:t xml:space="preserve"> </w:t>
      </w:r>
      <w:r>
        <w:t>КИМ</w:t>
      </w:r>
      <w:r>
        <w:rPr>
          <w:spacing w:val="-3"/>
        </w:rPr>
        <w:t xml:space="preserve"> </w:t>
      </w:r>
      <w:r>
        <w:t>ОГЭ</w:t>
      </w:r>
      <w:r>
        <w:rPr>
          <w:spacing w:val="-2"/>
        </w:rPr>
        <w:t xml:space="preserve"> </w:t>
      </w:r>
      <w:r>
        <w:t>по математике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</w:t>
      </w:r>
      <w:r>
        <w:t>2</w:t>
      </w:r>
      <w:r>
        <w:rPr>
          <w:spacing w:val="1"/>
        </w:rPr>
        <w:t xml:space="preserve"> </w:t>
      </w:r>
      <w:r>
        <w:t>году</w:t>
      </w:r>
    </w:p>
    <w:p w:rsidR="00A87828" w:rsidRDefault="00A87828">
      <w:pPr>
        <w:pStyle w:val="a3"/>
        <w:spacing w:before="11"/>
        <w:rPr>
          <w:b/>
          <w:sz w:val="27"/>
        </w:rPr>
      </w:pPr>
    </w:p>
    <w:p w:rsidR="00A87828" w:rsidRDefault="00FB18BE">
      <w:pPr>
        <w:pStyle w:val="a3"/>
        <w:ind w:left="322"/>
      </w:pPr>
      <w:r>
        <w:t>Для</w:t>
      </w:r>
      <w:r>
        <w:rPr>
          <w:spacing w:val="30"/>
        </w:rPr>
        <w:t xml:space="preserve"> </w:t>
      </w:r>
      <w:r>
        <w:t>заполнения</w:t>
      </w:r>
      <w:r>
        <w:rPr>
          <w:spacing w:val="31"/>
        </w:rPr>
        <w:t xml:space="preserve"> </w:t>
      </w:r>
      <w:r>
        <w:t>таблицы</w:t>
      </w:r>
      <w:r>
        <w:rPr>
          <w:spacing w:val="31"/>
        </w:rPr>
        <w:t xml:space="preserve"> </w:t>
      </w:r>
      <w:r>
        <w:t>используется</w:t>
      </w:r>
      <w:r>
        <w:rPr>
          <w:spacing w:val="28"/>
        </w:rPr>
        <w:t xml:space="preserve"> </w:t>
      </w:r>
      <w:r>
        <w:t>обобщенный</w:t>
      </w:r>
      <w:r>
        <w:rPr>
          <w:spacing w:val="29"/>
        </w:rPr>
        <w:t xml:space="preserve"> </w:t>
      </w:r>
      <w:r>
        <w:t>план</w:t>
      </w:r>
      <w:r>
        <w:rPr>
          <w:spacing w:val="30"/>
        </w:rPr>
        <w:t xml:space="preserve"> </w:t>
      </w:r>
      <w:r>
        <w:t>КИМ</w:t>
      </w:r>
      <w:r>
        <w:rPr>
          <w:spacing w:val="30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предмету</w:t>
      </w:r>
      <w:r>
        <w:rPr>
          <w:spacing w:val="29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средних</w:t>
      </w:r>
      <w:r>
        <w:rPr>
          <w:spacing w:val="-5"/>
        </w:rPr>
        <w:t xml:space="preserve"> </w:t>
      </w:r>
      <w:r>
        <w:t>процентов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регионе</w:t>
      </w:r>
    </w:p>
    <w:p w:rsidR="00A87828" w:rsidRDefault="00A87828">
      <w:pPr>
        <w:pStyle w:val="a3"/>
        <w:rPr>
          <w:sz w:val="24"/>
        </w:rPr>
      </w:pPr>
    </w:p>
    <w:p w:rsidR="00A87828" w:rsidRDefault="00FB18BE">
      <w:pPr>
        <w:ind w:right="362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pacing w:val="-1"/>
          <w:sz w:val="24"/>
        </w:rPr>
        <w:t>6</w:t>
      </w:r>
    </w:p>
    <w:tbl>
      <w:tblPr>
        <w:tblW w:w="0" w:type="auto"/>
        <w:tblInd w:w="3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1"/>
        <w:gridCol w:w="2585"/>
        <w:gridCol w:w="1090"/>
        <w:gridCol w:w="1090"/>
        <w:gridCol w:w="3892"/>
      </w:tblGrid>
      <w:tr w:rsidR="00A87828">
        <w:trPr>
          <w:trHeight w:val="757"/>
        </w:trPr>
        <w:tc>
          <w:tcPr>
            <w:tcW w:w="991" w:type="dxa"/>
            <w:tcBorders>
              <w:bottom w:val="nil"/>
            </w:tcBorders>
          </w:tcPr>
          <w:p w:rsidR="00A87828" w:rsidRDefault="00FB18BE">
            <w:pPr>
              <w:pStyle w:val="TableParagraph"/>
              <w:ind w:left="129" w:right="91" w:firstLine="57"/>
            </w:pPr>
            <w:r>
              <w:t>Номер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  <w:p w:rsidR="00A87828" w:rsidRDefault="00FB18BE">
            <w:pPr>
              <w:pStyle w:val="TableParagraph"/>
              <w:spacing w:line="233" w:lineRule="exact"/>
              <w:ind w:left="165"/>
            </w:pPr>
            <w:proofErr w:type="gramStart"/>
            <w:r>
              <w:t>в</w:t>
            </w:r>
            <w:proofErr w:type="gramEnd"/>
            <w:r>
              <w:rPr>
                <w:spacing w:val="-2"/>
              </w:rPr>
              <w:t xml:space="preserve"> </w:t>
            </w:r>
            <w:r>
              <w:t>КИМ</w:t>
            </w:r>
          </w:p>
        </w:tc>
        <w:tc>
          <w:tcPr>
            <w:tcW w:w="2585" w:type="dxa"/>
            <w:tcBorders>
              <w:bottom w:val="nil"/>
            </w:tcBorders>
          </w:tcPr>
          <w:p w:rsidR="00A87828" w:rsidRDefault="00FB18BE">
            <w:pPr>
              <w:pStyle w:val="TableParagraph"/>
              <w:spacing w:before="125"/>
              <w:ind w:left="306" w:right="141" w:hanging="132"/>
            </w:pPr>
            <w:r>
              <w:t>Проверяемые элементы</w:t>
            </w:r>
            <w:r>
              <w:rPr>
                <w:spacing w:val="-52"/>
              </w:rPr>
              <w:t xml:space="preserve"> </w:t>
            </w:r>
            <w:r>
              <w:t>содержания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</w:p>
        </w:tc>
        <w:tc>
          <w:tcPr>
            <w:tcW w:w="1090" w:type="dxa"/>
            <w:tcBorders>
              <w:bottom w:val="nil"/>
            </w:tcBorders>
          </w:tcPr>
          <w:p w:rsidR="00A87828" w:rsidRDefault="00FB18BE">
            <w:pPr>
              <w:pStyle w:val="TableParagraph"/>
              <w:ind w:left="146" w:right="124"/>
              <w:jc w:val="center"/>
            </w:pPr>
            <w:r>
              <w:t>Уровень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сложнос</w:t>
            </w:r>
            <w:proofErr w:type="spellEnd"/>
          </w:p>
          <w:p w:rsidR="00A87828" w:rsidRDefault="00FB18BE">
            <w:pPr>
              <w:pStyle w:val="TableParagraph"/>
              <w:spacing w:line="233" w:lineRule="exact"/>
              <w:ind w:left="141" w:right="124"/>
              <w:jc w:val="center"/>
            </w:pPr>
            <w:proofErr w:type="spellStart"/>
            <w:r>
              <w:t>ти</w:t>
            </w:r>
            <w:proofErr w:type="spellEnd"/>
          </w:p>
        </w:tc>
        <w:tc>
          <w:tcPr>
            <w:tcW w:w="1090" w:type="dxa"/>
            <w:tcBorders>
              <w:bottom w:val="nil"/>
              <w:right w:val="single" w:sz="4" w:space="0" w:color="000000"/>
            </w:tcBorders>
          </w:tcPr>
          <w:p w:rsidR="00A87828" w:rsidRDefault="00FB18BE">
            <w:pPr>
              <w:pStyle w:val="TableParagraph"/>
              <w:ind w:left="158" w:right="104" w:hanging="27"/>
            </w:pPr>
            <w:r>
              <w:t>Средний</w:t>
            </w:r>
            <w:r>
              <w:rPr>
                <w:spacing w:val="-52"/>
              </w:rPr>
              <w:t xml:space="preserve"> </w:t>
            </w:r>
            <w:r>
              <w:t>процент</w:t>
            </w:r>
          </w:p>
          <w:p w:rsidR="00A87828" w:rsidRDefault="00FB18BE">
            <w:pPr>
              <w:pStyle w:val="TableParagraph"/>
              <w:spacing w:line="233" w:lineRule="exact"/>
              <w:ind w:left="141"/>
            </w:pPr>
            <w:proofErr w:type="spellStart"/>
            <w:r>
              <w:t>выполне</w:t>
            </w:r>
            <w:proofErr w:type="spellEnd"/>
          </w:p>
        </w:tc>
        <w:tc>
          <w:tcPr>
            <w:tcW w:w="3892" w:type="dxa"/>
            <w:tcBorders>
              <w:left w:val="single" w:sz="4" w:space="0" w:color="000000"/>
            </w:tcBorders>
          </w:tcPr>
          <w:p w:rsidR="00A87828" w:rsidRDefault="00FB18BE">
            <w:pPr>
              <w:pStyle w:val="TableParagraph"/>
              <w:spacing w:line="251" w:lineRule="exact"/>
              <w:ind w:left="318" w:right="299"/>
              <w:jc w:val="center"/>
            </w:pPr>
            <w:r>
              <w:t>Процент</w:t>
            </w:r>
          </w:p>
          <w:p w:rsidR="00A87828" w:rsidRDefault="00FB18BE">
            <w:pPr>
              <w:pStyle w:val="TableParagraph"/>
              <w:spacing w:line="254" w:lineRule="exact"/>
              <w:ind w:left="319" w:right="299"/>
              <w:jc w:val="center"/>
            </w:pPr>
            <w:r>
              <w:t xml:space="preserve">выполнения по региону в </w:t>
            </w:r>
            <w:r>
              <w:t>группах,</w:t>
            </w:r>
            <w:r>
              <w:rPr>
                <w:spacing w:val="-52"/>
              </w:rPr>
              <w:t xml:space="preserve"> </w:t>
            </w:r>
            <w:r>
              <w:t>получивших</w:t>
            </w:r>
            <w:r>
              <w:rPr>
                <w:spacing w:val="-1"/>
              </w:rPr>
              <w:t xml:space="preserve"> </w:t>
            </w:r>
            <w:r>
              <w:t>отметку</w:t>
            </w:r>
          </w:p>
        </w:tc>
      </w:tr>
    </w:tbl>
    <w:p w:rsidR="00A87828" w:rsidRDefault="00A87828">
      <w:pPr>
        <w:spacing w:line="254" w:lineRule="exact"/>
        <w:jc w:val="center"/>
        <w:sectPr w:rsidR="00A87828">
          <w:type w:val="continuous"/>
          <w:pgSz w:w="11910" w:h="16840"/>
          <w:pgMar w:top="1180" w:right="200" w:bottom="840" w:left="1380" w:header="720" w:footer="720" w:gutter="0"/>
          <w:cols w:space="720"/>
        </w:sectPr>
      </w:pPr>
    </w:p>
    <w:tbl>
      <w:tblPr>
        <w:tblW w:w="0" w:type="auto"/>
        <w:tblInd w:w="3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1"/>
        <w:gridCol w:w="2585"/>
        <w:gridCol w:w="1090"/>
        <w:gridCol w:w="1090"/>
        <w:gridCol w:w="905"/>
        <w:gridCol w:w="1014"/>
        <w:gridCol w:w="1059"/>
        <w:gridCol w:w="915"/>
      </w:tblGrid>
      <w:tr w:rsidR="00A87828">
        <w:trPr>
          <w:trHeight w:val="508"/>
        </w:trPr>
        <w:tc>
          <w:tcPr>
            <w:tcW w:w="991" w:type="dxa"/>
            <w:tcBorders>
              <w:top w:val="nil"/>
            </w:tcBorders>
          </w:tcPr>
          <w:p w:rsidR="00A87828" w:rsidRDefault="00A87828">
            <w:pPr>
              <w:pStyle w:val="TableParagraph"/>
            </w:pPr>
          </w:p>
        </w:tc>
        <w:tc>
          <w:tcPr>
            <w:tcW w:w="2585" w:type="dxa"/>
            <w:tcBorders>
              <w:top w:val="nil"/>
            </w:tcBorders>
          </w:tcPr>
          <w:p w:rsidR="00A87828" w:rsidRDefault="00A87828">
            <w:pPr>
              <w:pStyle w:val="TableParagraph"/>
            </w:pPr>
          </w:p>
        </w:tc>
        <w:tc>
          <w:tcPr>
            <w:tcW w:w="1090" w:type="dxa"/>
            <w:tcBorders>
              <w:top w:val="nil"/>
            </w:tcBorders>
          </w:tcPr>
          <w:p w:rsidR="00A87828" w:rsidRDefault="00FB18BE">
            <w:pPr>
              <w:pStyle w:val="TableParagraph"/>
              <w:ind w:left="142" w:right="124"/>
              <w:jc w:val="center"/>
            </w:pPr>
            <w:r>
              <w:t>задания</w:t>
            </w:r>
          </w:p>
        </w:tc>
        <w:tc>
          <w:tcPr>
            <w:tcW w:w="1090" w:type="dxa"/>
            <w:tcBorders>
              <w:top w:val="nil"/>
              <w:right w:val="single" w:sz="4" w:space="0" w:color="000000"/>
            </w:tcBorders>
          </w:tcPr>
          <w:p w:rsidR="00A87828" w:rsidRDefault="00FB18BE">
            <w:pPr>
              <w:pStyle w:val="TableParagraph"/>
              <w:ind w:left="129" w:right="119"/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905" w:type="dxa"/>
            <w:tcBorders>
              <w:left w:val="single" w:sz="4" w:space="0" w:color="000000"/>
            </w:tcBorders>
          </w:tcPr>
          <w:p w:rsidR="00A87828" w:rsidRDefault="00FB18BE">
            <w:pPr>
              <w:pStyle w:val="TableParagraph"/>
              <w:spacing w:before="125"/>
              <w:ind w:left="287"/>
            </w:pPr>
            <w:r>
              <w:t>«2»</w:t>
            </w:r>
          </w:p>
        </w:tc>
        <w:tc>
          <w:tcPr>
            <w:tcW w:w="1014" w:type="dxa"/>
          </w:tcPr>
          <w:p w:rsidR="00A87828" w:rsidRDefault="00FB18BE">
            <w:pPr>
              <w:pStyle w:val="TableParagraph"/>
              <w:spacing w:before="125"/>
              <w:ind w:left="235" w:right="221"/>
              <w:jc w:val="center"/>
            </w:pPr>
            <w:r>
              <w:t>«3»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 w:rsidR="00A87828" w:rsidRDefault="00FB18BE">
            <w:pPr>
              <w:pStyle w:val="TableParagraph"/>
              <w:spacing w:before="125"/>
              <w:ind w:left="256" w:right="251"/>
              <w:jc w:val="center"/>
            </w:pPr>
            <w:r>
              <w:t>«4»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A87828" w:rsidRDefault="00FB18BE">
            <w:pPr>
              <w:pStyle w:val="TableParagraph"/>
              <w:spacing w:before="125"/>
              <w:ind w:left="190" w:right="172"/>
              <w:jc w:val="center"/>
            </w:pPr>
            <w:r>
              <w:t>«5»</w:t>
            </w:r>
          </w:p>
        </w:tc>
      </w:tr>
      <w:tr w:rsidR="00A87828">
        <w:trPr>
          <w:trHeight w:val="2780"/>
        </w:trPr>
        <w:tc>
          <w:tcPr>
            <w:tcW w:w="991" w:type="dxa"/>
            <w:tcBorders>
              <w:bottom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FB18BE">
            <w:pPr>
              <w:pStyle w:val="TableParagraph"/>
              <w:spacing w:before="159"/>
              <w:ind w:left="107"/>
            </w:pPr>
            <w:r>
              <w:t>1</w:t>
            </w:r>
          </w:p>
        </w:tc>
        <w:tc>
          <w:tcPr>
            <w:tcW w:w="2585" w:type="dxa"/>
          </w:tcPr>
          <w:p w:rsidR="00A87828" w:rsidRDefault="00FB18BE">
            <w:pPr>
              <w:pStyle w:val="TableParagraph"/>
              <w:tabs>
                <w:tab w:val="left" w:pos="1141"/>
                <w:tab w:val="left" w:pos="1473"/>
                <w:tab w:val="left" w:pos="1830"/>
                <w:tab w:val="left" w:pos="1936"/>
                <w:tab w:val="left" w:pos="2361"/>
              </w:tabs>
              <w:ind w:left="107" w:right="83"/>
            </w:pPr>
            <w:r>
              <w:t>Уметь</w:t>
            </w:r>
            <w:r>
              <w:tab/>
            </w:r>
            <w:r>
              <w:tab/>
            </w:r>
            <w:r>
              <w:rPr>
                <w:spacing w:val="-1"/>
              </w:rPr>
              <w:t>выполнять</w:t>
            </w:r>
            <w:r>
              <w:rPr>
                <w:spacing w:val="-52"/>
              </w:rPr>
              <w:t xml:space="preserve"> </w:t>
            </w:r>
            <w:r>
              <w:t>вычисления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преобразования,</w:t>
            </w:r>
            <w:r>
              <w:tab/>
            </w:r>
            <w:r>
              <w:tab/>
            </w:r>
            <w:r>
              <w:rPr>
                <w:spacing w:val="-1"/>
              </w:rPr>
              <w:t>уметь</w:t>
            </w:r>
            <w:r>
              <w:rPr>
                <w:spacing w:val="-52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приобретённые</w:t>
            </w:r>
            <w:r>
              <w:rPr>
                <w:spacing w:val="1"/>
              </w:rPr>
              <w:t xml:space="preserve"> </w:t>
            </w:r>
            <w:r>
              <w:t>знания и</w:t>
            </w:r>
            <w:r>
              <w:rPr>
                <w:spacing w:val="-52"/>
              </w:rPr>
              <w:t xml:space="preserve"> </w:t>
            </w:r>
            <w:r>
              <w:t>умения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35"/>
              </w:rPr>
              <w:t xml:space="preserve"> </w:t>
            </w:r>
            <w:r>
              <w:t>практической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повседневной</w:t>
            </w:r>
            <w:r>
              <w:tab/>
            </w:r>
            <w:r>
              <w:tab/>
            </w:r>
            <w:r>
              <w:rPr>
                <w:spacing w:val="-1"/>
              </w:rPr>
              <w:t>жизни,</w:t>
            </w:r>
            <w:r>
              <w:rPr>
                <w:spacing w:val="-52"/>
              </w:rPr>
              <w:t xml:space="preserve"> </w:t>
            </w:r>
            <w:r>
              <w:t>уметь</w:t>
            </w:r>
            <w:r>
              <w:tab/>
              <w:t>строить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исследовать</w:t>
            </w:r>
            <w:r>
              <w:rPr>
                <w:spacing w:val="31"/>
              </w:rPr>
              <w:t xml:space="preserve"> </w:t>
            </w:r>
            <w:r>
              <w:t>простейшие</w:t>
            </w:r>
          </w:p>
          <w:p w:rsidR="00A87828" w:rsidRDefault="00FB18BE">
            <w:pPr>
              <w:pStyle w:val="TableParagraph"/>
              <w:spacing w:line="233" w:lineRule="exact"/>
              <w:ind w:left="107"/>
            </w:pPr>
            <w:r>
              <w:t>математические</w:t>
            </w:r>
            <w:r>
              <w:rPr>
                <w:spacing w:val="-1"/>
              </w:rPr>
              <w:t xml:space="preserve"> </w:t>
            </w:r>
            <w:r>
              <w:t>модели</w:t>
            </w:r>
          </w:p>
        </w:tc>
        <w:tc>
          <w:tcPr>
            <w:tcW w:w="1090" w:type="dxa"/>
            <w:tcBorders>
              <w:bottom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FB18BE">
            <w:pPr>
              <w:pStyle w:val="TableParagraph"/>
              <w:spacing w:before="159"/>
              <w:ind w:right="90"/>
              <w:jc w:val="center"/>
            </w:pPr>
            <w:r>
              <w:t>В</w:t>
            </w:r>
          </w:p>
        </w:tc>
        <w:tc>
          <w:tcPr>
            <w:tcW w:w="1090" w:type="dxa"/>
            <w:tcBorders>
              <w:bottom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FB18BE">
            <w:pPr>
              <w:pStyle w:val="TableParagraph"/>
              <w:spacing w:before="159"/>
              <w:ind w:left="141" w:right="124"/>
              <w:jc w:val="center"/>
            </w:pPr>
            <w:r>
              <w:t>94,32</w:t>
            </w:r>
          </w:p>
        </w:tc>
        <w:tc>
          <w:tcPr>
            <w:tcW w:w="905" w:type="dxa"/>
            <w:tcBorders>
              <w:bottom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FB18BE">
            <w:pPr>
              <w:pStyle w:val="TableParagraph"/>
              <w:spacing w:before="159"/>
              <w:ind w:left="201"/>
            </w:pPr>
            <w:r>
              <w:t>77,77</w:t>
            </w:r>
          </w:p>
        </w:tc>
        <w:tc>
          <w:tcPr>
            <w:tcW w:w="1014" w:type="dxa"/>
            <w:tcBorders>
              <w:bottom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FB18BE">
            <w:pPr>
              <w:pStyle w:val="TableParagraph"/>
              <w:spacing w:before="159"/>
              <w:ind w:left="237" w:right="221"/>
              <w:jc w:val="center"/>
            </w:pPr>
            <w:r>
              <w:t>74,28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FB18BE">
            <w:pPr>
              <w:pStyle w:val="TableParagraph"/>
              <w:spacing w:before="159"/>
              <w:ind w:left="258" w:right="251"/>
              <w:jc w:val="center"/>
            </w:pPr>
            <w:r>
              <w:t>95,04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FB18BE">
            <w:pPr>
              <w:pStyle w:val="TableParagraph"/>
              <w:spacing w:before="159"/>
              <w:ind w:left="193" w:right="172"/>
              <w:jc w:val="center"/>
            </w:pPr>
            <w:r>
              <w:t>99,73</w:t>
            </w:r>
          </w:p>
        </w:tc>
      </w:tr>
      <w:tr w:rsidR="00A87828">
        <w:trPr>
          <w:trHeight w:val="278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828" w:rsidRDefault="00FB18BE">
            <w:pPr>
              <w:pStyle w:val="TableParagraph"/>
              <w:ind w:left="112"/>
            </w:pPr>
            <w:r>
              <w:t>2</w:t>
            </w:r>
          </w:p>
        </w:tc>
        <w:tc>
          <w:tcPr>
            <w:tcW w:w="2585" w:type="dxa"/>
          </w:tcPr>
          <w:p w:rsidR="00A87828" w:rsidRDefault="00FB18BE">
            <w:pPr>
              <w:pStyle w:val="TableParagraph"/>
              <w:ind w:left="107" w:right="117"/>
            </w:pPr>
            <w:r>
              <w:t>Уметь выполнять</w:t>
            </w:r>
            <w:r>
              <w:rPr>
                <w:spacing w:val="1"/>
              </w:rPr>
              <w:t xml:space="preserve"> </w:t>
            </w:r>
            <w:r>
              <w:t>вычисления и</w:t>
            </w:r>
            <w:r>
              <w:rPr>
                <w:spacing w:val="1"/>
              </w:rPr>
              <w:t xml:space="preserve"> </w:t>
            </w:r>
            <w:r>
              <w:t>преобразования, уметь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приобретённые знания и</w:t>
            </w:r>
            <w:r>
              <w:rPr>
                <w:spacing w:val="-52"/>
              </w:rPr>
              <w:t xml:space="preserve"> </w:t>
            </w:r>
            <w:r>
              <w:t>умения в практической</w:t>
            </w:r>
            <w:r>
              <w:rPr>
                <w:spacing w:val="1"/>
              </w:rPr>
              <w:t xml:space="preserve"> </w:t>
            </w:r>
            <w:r>
              <w:t>деятельности и</w:t>
            </w:r>
            <w:r>
              <w:rPr>
                <w:spacing w:val="1"/>
              </w:rPr>
              <w:t xml:space="preserve"> </w:t>
            </w:r>
            <w:r>
              <w:t>повседневной жизни,</w:t>
            </w:r>
            <w:r>
              <w:rPr>
                <w:spacing w:val="1"/>
              </w:rPr>
              <w:t xml:space="preserve"> </w:t>
            </w:r>
            <w:r>
              <w:t xml:space="preserve">уметь </w:t>
            </w:r>
            <w:r>
              <w:t>строить и</w:t>
            </w:r>
            <w:r>
              <w:rPr>
                <w:spacing w:val="1"/>
              </w:rPr>
              <w:t xml:space="preserve"> </w:t>
            </w:r>
            <w:r>
              <w:t>исследовать</w:t>
            </w:r>
            <w:r>
              <w:rPr>
                <w:spacing w:val="-7"/>
              </w:rPr>
              <w:t xml:space="preserve"> </w:t>
            </w:r>
            <w:r>
              <w:t>простейшие</w:t>
            </w:r>
          </w:p>
          <w:p w:rsidR="00A87828" w:rsidRDefault="00FB18BE">
            <w:pPr>
              <w:pStyle w:val="TableParagraph"/>
              <w:spacing w:before="1" w:line="233" w:lineRule="exact"/>
              <w:ind w:left="107"/>
            </w:pPr>
            <w:r>
              <w:t>математические</w:t>
            </w:r>
            <w:r>
              <w:rPr>
                <w:spacing w:val="-1"/>
              </w:rPr>
              <w:t xml:space="preserve"> </w:t>
            </w:r>
            <w:r>
              <w:t>модели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FB18BE">
            <w:pPr>
              <w:pStyle w:val="TableParagraph"/>
              <w:spacing w:before="162"/>
              <w:ind w:left="13"/>
              <w:jc w:val="center"/>
            </w:pPr>
            <w:r>
              <w:t>В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FB18BE">
            <w:pPr>
              <w:pStyle w:val="TableParagraph"/>
              <w:spacing w:before="162"/>
              <w:ind w:left="281" w:right="264"/>
              <w:jc w:val="center"/>
            </w:pPr>
            <w:r>
              <w:t>68,09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FB18BE">
            <w:pPr>
              <w:pStyle w:val="TableParagraph"/>
              <w:spacing w:before="162"/>
              <w:ind w:left="261"/>
            </w:pPr>
            <w:r>
              <w:t>42,3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FB18BE">
            <w:pPr>
              <w:pStyle w:val="TableParagraph"/>
              <w:spacing w:before="162"/>
              <w:ind w:left="242" w:right="226"/>
              <w:jc w:val="center"/>
            </w:pPr>
            <w:r>
              <w:t>46,32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FB18BE">
            <w:pPr>
              <w:pStyle w:val="TableParagraph"/>
              <w:spacing w:before="162"/>
              <w:ind w:left="263" w:right="251"/>
              <w:jc w:val="center"/>
            </w:pPr>
            <w:r>
              <w:t>79,12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FB18BE">
            <w:pPr>
              <w:pStyle w:val="TableParagraph"/>
              <w:spacing w:before="162"/>
              <w:ind w:left="193" w:right="177"/>
              <w:jc w:val="center"/>
            </w:pPr>
            <w:r>
              <w:t>93,72</w:t>
            </w:r>
          </w:p>
        </w:tc>
      </w:tr>
      <w:tr w:rsidR="00A87828">
        <w:trPr>
          <w:trHeight w:val="278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828" w:rsidRDefault="00FB18BE">
            <w:pPr>
              <w:pStyle w:val="TableParagraph"/>
              <w:ind w:left="112"/>
            </w:pPr>
            <w:r>
              <w:t>3</w:t>
            </w:r>
          </w:p>
        </w:tc>
        <w:tc>
          <w:tcPr>
            <w:tcW w:w="2585" w:type="dxa"/>
            <w:tcBorders>
              <w:bottom w:val="single" w:sz="4" w:space="0" w:color="000000"/>
            </w:tcBorders>
          </w:tcPr>
          <w:p w:rsidR="00A87828" w:rsidRDefault="00FB18BE">
            <w:pPr>
              <w:pStyle w:val="TableParagraph"/>
              <w:ind w:left="107" w:right="117"/>
            </w:pPr>
            <w:r>
              <w:t>Уметь выполнять</w:t>
            </w:r>
            <w:r>
              <w:rPr>
                <w:spacing w:val="1"/>
              </w:rPr>
              <w:t xml:space="preserve"> </w:t>
            </w:r>
            <w:r>
              <w:t>вычисления и</w:t>
            </w:r>
            <w:r>
              <w:rPr>
                <w:spacing w:val="1"/>
              </w:rPr>
              <w:t xml:space="preserve"> </w:t>
            </w:r>
            <w:r>
              <w:t>преобразования, уметь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приобретённые знания и</w:t>
            </w:r>
            <w:r>
              <w:rPr>
                <w:spacing w:val="-52"/>
              </w:rPr>
              <w:t xml:space="preserve"> </w:t>
            </w:r>
            <w:r>
              <w:t>умения в практической</w:t>
            </w:r>
            <w:r>
              <w:rPr>
                <w:spacing w:val="1"/>
              </w:rPr>
              <w:t xml:space="preserve"> </w:t>
            </w:r>
            <w:r>
              <w:t>деятельности и</w:t>
            </w:r>
            <w:r>
              <w:rPr>
                <w:spacing w:val="1"/>
              </w:rPr>
              <w:t xml:space="preserve"> </w:t>
            </w:r>
            <w:r>
              <w:t>повседневной жизни,</w:t>
            </w:r>
            <w:r>
              <w:rPr>
                <w:spacing w:val="1"/>
              </w:rPr>
              <w:t xml:space="preserve"> </w:t>
            </w:r>
            <w:r>
              <w:t>уметь строить и</w:t>
            </w:r>
            <w:r>
              <w:rPr>
                <w:spacing w:val="1"/>
              </w:rPr>
              <w:t xml:space="preserve"> </w:t>
            </w:r>
            <w:r>
              <w:t>исследовать</w:t>
            </w:r>
            <w:r>
              <w:rPr>
                <w:spacing w:val="-7"/>
              </w:rPr>
              <w:t xml:space="preserve"> </w:t>
            </w:r>
            <w:r>
              <w:t>простейшие</w:t>
            </w:r>
          </w:p>
          <w:p w:rsidR="00A87828" w:rsidRDefault="00FB18BE">
            <w:pPr>
              <w:pStyle w:val="TableParagraph"/>
              <w:spacing w:before="1" w:line="233" w:lineRule="exact"/>
              <w:ind w:left="107"/>
            </w:pPr>
            <w:r>
              <w:t>математические</w:t>
            </w:r>
            <w:r>
              <w:rPr>
                <w:spacing w:val="-1"/>
              </w:rPr>
              <w:t xml:space="preserve"> </w:t>
            </w:r>
            <w:r>
              <w:t>модели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FB18BE">
            <w:pPr>
              <w:pStyle w:val="TableParagraph"/>
              <w:spacing w:before="162"/>
              <w:ind w:left="13"/>
              <w:jc w:val="center"/>
            </w:pPr>
            <w:r>
              <w:t>В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FB18BE">
            <w:pPr>
              <w:pStyle w:val="TableParagraph"/>
              <w:spacing w:before="162"/>
              <w:ind w:left="281" w:right="264"/>
              <w:jc w:val="center"/>
            </w:pPr>
            <w:r>
              <w:t>57,73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FB18BE">
            <w:pPr>
              <w:pStyle w:val="TableParagraph"/>
              <w:spacing w:before="162"/>
              <w:ind w:left="206"/>
            </w:pPr>
            <w:r>
              <w:t>28,67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FB18BE">
            <w:pPr>
              <w:pStyle w:val="TableParagraph"/>
              <w:spacing w:before="162"/>
              <w:ind w:left="242" w:right="226"/>
              <w:jc w:val="center"/>
            </w:pPr>
            <w:r>
              <w:t>33,75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FB18BE">
            <w:pPr>
              <w:pStyle w:val="TableParagraph"/>
              <w:spacing w:before="162"/>
              <w:ind w:left="263" w:right="251"/>
              <w:jc w:val="center"/>
            </w:pPr>
            <w:r>
              <w:t>73,25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FB18BE">
            <w:pPr>
              <w:pStyle w:val="TableParagraph"/>
              <w:spacing w:before="162"/>
              <w:ind w:left="193" w:right="177"/>
              <w:jc w:val="center"/>
            </w:pPr>
            <w:r>
              <w:t>97,77</w:t>
            </w:r>
          </w:p>
        </w:tc>
      </w:tr>
      <w:tr w:rsidR="00A87828">
        <w:trPr>
          <w:trHeight w:val="278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FB18BE">
            <w:pPr>
              <w:pStyle w:val="TableParagraph"/>
              <w:spacing w:line="251" w:lineRule="exact"/>
              <w:ind w:left="112"/>
            </w:pPr>
            <w:r>
              <w:t>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7828" w:rsidRDefault="00FB18BE">
            <w:pPr>
              <w:pStyle w:val="TableParagraph"/>
              <w:ind w:left="112" w:right="126"/>
            </w:pPr>
            <w:r>
              <w:t>Уметь выполнять</w:t>
            </w:r>
            <w:r>
              <w:rPr>
                <w:spacing w:val="1"/>
              </w:rPr>
              <w:t xml:space="preserve"> </w:t>
            </w:r>
            <w:r>
              <w:t>вычисления и</w:t>
            </w:r>
            <w:r>
              <w:rPr>
                <w:spacing w:val="1"/>
              </w:rPr>
              <w:t xml:space="preserve"> </w:t>
            </w:r>
            <w:r>
              <w:t>преобразования, уметь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приобретённые знания и</w:t>
            </w:r>
            <w:r>
              <w:rPr>
                <w:spacing w:val="-52"/>
              </w:rPr>
              <w:t xml:space="preserve"> </w:t>
            </w:r>
            <w:r>
              <w:t>умения в практической</w:t>
            </w:r>
            <w:r>
              <w:rPr>
                <w:spacing w:val="1"/>
              </w:rPr>
              <w:t xml:space="preserve"> </w:t>
            </w:r>
            <w:r>
              <w:t>деятельности и</w:t>
            </w:r>
            <w:r>
              <w:rPr>
                <w:spacing w:val="1"/>
              </w:rPr>
              <w:t xml:space="preserve"> </w:t>
            </w:r>
            <w:r>
              <w:t>повседневной жизни,</w:t>
            </w:r>
            <w:r>
              <w:rPr>
                <w:spacing w:val="1"/>
              </w:rPr>
              <w:t xml:space="preserve"> </w:t>
            </w:r>
            <w:r>
              <w:t>уметь строить и</w:t>
            </w:r>
          </w:p>
          <w:p w:rsidR="00A87828" w:rsidRDefault="00FB18BE">
            <w:pPr>
              <w:pStyle w:val="TableParagraph"/>
              <w:spacing w:line="252" w:lineRule="exact"/>
              <w:ind w:left="112" w:right="115"/>
            </w:pPr>
            <w:r>
              <w:t>исследовать простейшие</w:t>
            </w:r>
            <w:r>
              <w:rPr>
                <w:spacing w:val="-52"/>
              </w:rPr>
              <w:t xml:space="preserve"> </w:t>
            </w:r>
            <w:r>
              <w:t>математические</w:t>
            </w:r>
            <w:r>
              <w:rPr>
                <w:spacing w:val="-1"/>
              </w:rPr>
              <w:t xml:space="preserve"> </w:t>
            </w:r>
            <w:r>
              <w:t>модели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FB18BE">
            <w:pPr>
              <w:pStyle w:val="TableParagraph"/>
              <w:spacing w:before="159"/>
              <w:ind w:left="18"/>
              <w:jc w:val="center"/>
            </w:pPr>
            <w:r>
              <w:t>В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FB18BE">
            <w:pPr>
              <w:pStyle w:val="TableParagraph"/>
              <w:spacing w:before="159"/>
              <w:ind w:left="281" w:right="264"/>
              <w:jc w:val="center"/>
            </w:pPr>
            <w:r>
              <w:t>30,32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FB18BE">
            <w:pPr>
              <w:pStyle w:val="TableParagraph"/>
              <w:spacing w:before="159"/>
              <w:ind w:left="206"/>
            </w:pPr>
            <w:r>
              <w:t>19,84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FB18BE">
            <w:pPr>
              <w:pStyle w:val="TableParagraph"/>
              <w:spacing w:before="159"/>
              <w:ind w:left="242" w:right="226"/>
              <w:jc w:val="center"/>
            </w:pPr>
            <w:r>
              <w:t>14,87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FB18BE">
            <w:pPr>
              <w:pStyle w:val="TableParagraph"/>
              <w:spacing w:before="159"/>
              <w:ind w:left="263" w:right="251"/>
              <w:jc w:val="center"/>
            </w:pPr>
            <w:r>
              <w:t>35,28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FB18BE">
            <w:pPr>
              <w:pStyle w:val="TableParagraph"/>
              <w:spacing w:before="159"/>
              <w:ind w:left="193" w:right="177"/>
              <w:jc w:val="center"/>
            </w:pPr>
            <w:r>
              <w:t>76,38</w:t>
            </w:r>
          </w:p>
        </w:tc>
      </w:tr>
      <w:tr w:rsidR="00A87828">
        <w:trPr>
          <w:trHeight w:val="252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828" w:rsidRDefault="00FB18BE">
            <w:pPr>
              <w:pStyle w:val="TableParagraph"/>
              <w:spacing w:line="251" w:lineRule="exact"/>
              <w:ind w:left="112"/>
            </w:pPr>
            <w:r>
              <w:t>5</w:t>
            </w:r>
          </w:p>
        </w:tc>
        <w:tc>
          <w:tcPr>
            <w:tcW w:w="2585" w:type="dxa"/>
            <w:tcBorders>
              <w:bottom w:val="single" w:sz="4" w:space="0" w:color="000000"/>
            </w:tcBorders>
          </w:tcPr>
          <w:p w:rsidR="00A87828" w:rsidRDefault="00FB18BE">
            <w:pPr>
              <w:pStyle w:val="TableParagraph"/>
              <w:ind w:left="107" w:right="121"/>
            </w:pPr>
            <w:r>
              <w:t>Уметь выполнять</w:t>
            </w:r>
            <w:r>
              <w:rPr>
                <w:spacing w:val="1"/>
              </w:rPr>
              <w:t xml:space="preserve"> </w:t>
            </w:r>
            <w:r>
              <w:t>вычисления и</w:t>
            </w:r>
            <w:r>
              <w:rPr>
                <w:spacing w:val="1"/>
              </w:rPr>
              <w:t xml:space="preserve"> </w:t>
            </w:r>
            <w:r>
              <w:t>преобразования, уметь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приобретённые знания и</w:t>
            </w:r>
            <w:r>
              <w:rPr>
                <w:spacing w:val="-52"/>
              </w:rPr>
              <w:t xml:space="preserve"> </w:t>
            </w:r>
            <w:r>
              <w:t>умения в практической</w:t>
            </w:r>
            <w:r>
              <w:rPr>
                <w:spacing w:val="1"/>
              </w:rPr>
              <w:t xml:space="preserve"> </w:t>
            </w:r>
            <w:r>
              <w:t>деятельности и</w:t>
            </w:r>
            <w:r>
              <w:rPr>
                <w:spacing w:val="1"/>
              </w:rPr>
              <w:t xml:space="preserve"> </w:t>
            </w:r>
            <w:r>
              <w:t>повседневной жизни,</w:t>
            </w:r>
            <w:r>
              <w:rPr>
                <w:spacing w:val="1"/>
              </w:rPr>
              <w:t xml:space="preserve"> </w:t>
            </w:r>
            <w:r>
              <w:t>уметь строить и</w:t>
            </w:r>
          </w:p>
          <w:p w:rsidR="00A87828" w:rsidRDefault="00FB18BE">
            <w:pPr>
              <w:pStyle w:val="TableParagraph"/>
              <w:spacing w:line="234" w:lineRule="exact"/>
              <w:ind w:left="107"/>
            </w:pPr>
            <w:r>
              <w:t>исследовать</w:t>
            </w:r>
            <w:r>
              <w:rPr>
                <w:spacing w:val="-4"/>
              </w:rPr>
              <w:t xml:space="preserve"> </w:t>
            </w:r>
            <w:r>
              <w:t>простейшие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8"/>
              <w:rPr>
                <w:i/>
                <w:sz w:val="26"/>
              </w:rPr>
            </w:pPr>
          </w:p>
          <w:p w:rsidR="00A87828" w:rsidRDefault="00FB18BE">
            <w:pPr>
              <w:pStyle w:val="TableParagraph"/>
              <w:spacing w:before="1"/>
              <w:ind w:left="13"/>
              <w:jc w:val="center"/>
            </w:pPr>
            <w:r>
              <w:t>В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8"/>
              <w:rPr>
                <w:i/>
                <w:sz w:val="26"/>
              </w:rPr>
            </w:pPr>
          </w:p>
          <w:p w:rsidR="00A87828" w:rsidRDefault="00FB18BE">
            <w:pPr>
              <w:pStyle w:val="TableParagraph"/>
              <w:spacing w:before="1"/>
              <w:ind w:left="281" w:right="264"/>
              <w:jc w:val="center"/>
            </w:pPr>
            <w:r>
              <w:t>49,12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8"/>
              <w:rPr>
                <w:i/>
                <w:sz w:val="26"/>
              </w:rPr>
            </w:pPr>
          </w:p>
          <w:p w:rsidR="00A87828" w:rsidRDefault="00FB18BE">
            <w:pPr>
              <w:pStyle w:val="TableParagraph"/>
              <w:spacing w:before="1"/>
              <w:ind w:left="206"/>
            </w:pPr>
            <w:r>
              <w:t>33,89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8"/>
              <w:rPr>
                <w:i/>
                <w:sz w:val="26"/>
              </w:rPr>
            </w:pPr>
          </w:p>
          <w:p w:rsidR="00A87828" w:rsidRDefault="00FB18BE">
            <w:pPr>
              <w:pStyle w:val="TableParagraph"/>
              <w:spacing w:before="1"/>
              <w:ind w:left="242" w:right="226"/>
              <w:jc w:val="center"/>
            </w:pPr>
            <w:r>
              <w:t>36,04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8"/>
              <w:rPr>
                <w:i/>
                <w:sz w:val="26"/>
              </w:rPr>
            </w:pPr>
          </w:p>
          <w:p w:rsidR="00A87828" w:rsidRDefault="00FB18BE">
            <w:pPr>
              <w:pStyle w:val="TableParagraph"/>
              <w:spacing w:before="1"/>
              <w:ind w:left="263" w:right="251"/>
              <w:jc w:val="center"/>
            </w:pPr>
            <w:r>
              <w:t>51,68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8"/>
              <w:rPr>
                <w:i/>
                <w:sz w:val="26"/>
              </w:rPr>
            </w:pPr>
          </w:p>
          <w:p w:rsidR="00A87828" w:rsidRDefault="00FB18BE">
            <w:pPr>
              <w:pStyle w:val="TableParagraph"/>
              <w:spacing w:before="1"/>
              <w:ind w:left="193" w:right="177"/>
              <w:jc w:val="center"/>
            </w:pPr>
            <w:r>
              <w:t>73,95</w:t>
            </w:r>
          </w:p>
        </w:tc>
      </w:tr>
    </w:tbl>
    <w:p w:rsidR="00A87828" w:rsidRDefault="00A87828">
      <w:pPr>
        <w:jc w:val="center"/>
        <w:sectPr w:rsidR="00A87828">
          <w:pgSz w:w="11910" w:h="16840"/>
          <w:pgMar w:top="1240" w:right="200" w:bottom="840" w:left="1380" w:header="0" w:footer="654" w:gutter="0"/>
          <w:cols w:space="720"/>
        </w:sectPr>
      </w:pPr>
    </w:p>
    <w:tbl>
      <w:tblPr>
        <w:tblW w:w="0" w:type="auto"/>
        <w:tblInd w:w="3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1"/>
        <w:gridCol w:w="2585"/>
        <w:gridCol w:w="1090"/>
        <w:gridCol w:w="1090"/>
        <w:gridCol w:w="905"/>
        <w:gridCol w:w="1014"/>
        <w:gridCol w:w="1059"/>
        <w:gridCol w:w="915"/>
      </w:tblGrid>
      <w:tr w:rsidR="00A87828">
        <w:trPr>
          <w:trHeight w:val="760"/>
        </w:trPr>
        <w:tc>
          <w:tcPr>
            <w:tcW w:w="991" w:type="dxa"/>
            <w:vMerge w:val="restart"/>
          </w:tcPr>
          <w:p w:rsidR="00A87828" w:rsidRDefault="00A87828">
            <w:pPr>
              <w:pStyle w:val="TableParagraph"/>
              <w:rPr>
                <w:i/>
              </w:rPr>
            </w:pPr>
          </w:p>
          <w:p w:rsidR="00A87828" w:rsidRDefault="00FB18BE">
            <w:pPr>
              <w:pStyle w:val="TableParagraph"/>
              <w:ind w:left="129" w:right="107" w:firstLine="57"/>
              <w:jc w:val="both"/>
            </w:pPr>
            <w:r>
              <w:t>Номер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-53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2"/>
              </w:rPr>
              <w:t xml:space="preserve"> </w:t>
            </w:r>
            <w:r>
              <w:t>КИМ</w:t>
            </w:r>
          </w:p>
        </w:tc>
        <w:tc>
          <w:tcPr>
            <w:tcW w:w="2585" w:type="dxa"/>
            <w:vMerge w:val="restart"/>
          </w:tcPr>
          <w:p w:rsidR="00A87828" w:rsidRDefault="00A87828">
            <w:pPr>
              <w:pStyle w:val="TableParagraph"/>
              <w:rPr>
                <w:i/>
                <w:sz w:val="33"/>
              </w:rPr>
            </w:pPr>
          </w:p>
          <w:p w:rsidR="00A87828" w:rsidRDefault="00FB18BE">
            <w:pPr>
              <w:pStyle w:val="TableParagraph"/>
              <w:ind w:left="306" w:right="141" w:hanging="132"/>
            </w:pPr>
            <w:r>
              <w:t>Проверяемые элементы</w:t>
            </w:r>
            <w:r>
              <w:rPr>
                <w:spacing w:val="-52"/>
              </w:rPr>
              <w:t xml:space="preserve"> </w:t>
            </w:r>
            <w:r>
              <w:t>содержания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</w:p>
        </w:tc>
        <w:tc>
          <w:tcPr>
            <w:tcW w:w="1090" w:type="dxa"/>
            <w:vMerge w:val="restart"/>
          </w:tcPr>
          <w:p w:rsidR="00A87828" w:rsidRDefault="00FB18BE">
            <w:pPr>
              <w:pStyle w:val="TableParagraph"/>
              <w:ind w:left="146" w:right="124"/>
              <w:jc w:val="center"/>
            </w:pPr>
            <w:r>
              <w:t>Уровень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сложнос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ти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  <w:tc>
          <w:tcPr>
            <w:tcW w:w="1090" w:type="dxa"/>
            <w:vMerge w:val="restart"/>
            <w:tcBorders>
              <w:right w:val="single" w:sz="4" w:space="0" w:color="000000"/>
            </w:tcBorders>
          </w:tcPr>
          <w:p w:rsidR="00A87828" w:rsidRDefault="00FB18BE">
            <w:pPr>
              <w:pStyle w:val="TableParagraph"/>
              <w:spacing w:before="125"/>
              <w:ind w:left="132" w:right="119"/>
              <w:jc w:val="center"/>
            </w:pPr>
            <w:r>
              <w:t>Средний</w:t>
            </w:r>
            <w:r>
              <w:rPr>
                <w:spacing w:val="-52"/>
              </w:rPr>
              <w:t xml:space="preserve"> </w:t>
            </w:r>
            <w:r>
              <w:t>процент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выполне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ния</w:t>
            </w:r>
            <w:proofErr w:type="spellEnd"/>
            <w:proofErr w:type="gramEnd"/>
          </w:p>
        </w:tc>
        <w:tc>
          <w:tcPr>
            <w:tcW w:w="3893" w:type="dxa"/>
            <w:gridSpan w:val="4"/>
            <w:tcBorders>
              <w:left w:val="single" w:sz="4" w:space="0" w:color="000000"/>
            </w:tcBorders>
          </w:tcPr>
          <w:p w:rsidR="00A87828" w:rsidRDefault="00FB18BE">
            <w:pPr>
              <w:pStyle w:val="TableParagraph"/>
              <w:spacing w:line="253" w:lineRule="exact"/>
              <w:ind w:left="318" w:right="300"/>
              <w:jc w:val="center"/>
            </w:pPr>
            <w:r>
              <w:t>Процент</w:t>
            </w:r>
          </w:p>
          <w:p w:rsidR="00A87828" w:rsidRDefault="00FB18BE">
            <w:pPr>
              <w:pStyle w:val="TableParagraph"/>
              <w:spacing w:line="254" w:lineRule="exact"/>
              <w:ind w:left="319" w:right="300"/>
              <w:jc w:val="center"/>
            </w:pPr>
            <w:r>
              <w:t>выполнения по региону в группах,</w:t>
            </w:r>
            <w:r>
              <w:rPr>
                <w:spacing w:val="-52"/>
              </w:rPr>
              <w:t xml:space="preserve"> </w:t>
            </w:r>
            <w:r>
              <w:t>получивших</w:t>
            </w:r>
            <w:r>
              <w:rPr>
                <w:spacing w:val="-1"/>
              </w:rPr>
              <w:t xml:space="preserve"> </w:t>
            </w:r>
            <w:r>
              <w:t>отметку</w:t>
            </w:r>
          </w:p>
        </w:tc>
      </w:tr>
      <w:tr w:rsidR="00A87828">
        <w:trPr>
          <w:trHeight w:val="486"/>
        </w:trPr>
        <w:tc>
          <w:tcPr>
            <w:tcW w:w="991" w:type="dxa"/>
            <w:vMerge/>
            <w:tcBorders>
              <w:top w:val="nil"/>
            </w:tcBorders>
          </w:tcPr>
          <w:p w:rsidR="00A87828" w:rsidRDefault="00A87828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vMerge/>
            <w:tcBorders>
              <w:top w:val="nil"/>
            </w:tcBorders>
          </w:tcPr>
          <w:p w:rsidR="00A87828" w:rsidRDefault="00A87828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:rsidR="00A87828" w:rsidRDefault="00A87828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right w:val="single" w:sz="4" w:space="0" w:color="000000"/>
            </w:tcBorders>
          </w:tcPr>
          <w:p w:rsidR="00A87828" w:rsidRDefault="00A87828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tcBorders>
              <w:left w:val="single" w:sz="4" w:space="0" w:color="000000"/>
            </w:tcBorders>
          </w:tcPr>
          <w:p w:rsidR="00A87828" w:rsidRDefault="00FB18BE">
            <w:pPr>
              <w:pStyle w:val="TableParagraph"/>
              <w:spacing w:before="115"/>
              <w:ind w:left="287"/>
            </w:pPr>
            <w:r>
              <w:t>«2»</w:t>
            </w:r>
          </w:p>
        </w:tc>
        <w:tc>
          <w:tcPr>
            <w:tcW w:w="1014" w:type="dxa"/>
          </w:tcPr>
          <w:p w:rsidR="00A87828" w:rsidRDefault="00FB18BE">
            <w:pPr>
              <w:pStyle w:val="TableParagraph"/>
              <w:spacing w:before="115"/>
              <w:ind w:left="338"/>
            </w:pPr>
            <w:r>
              <w:t>«3»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 w:rsidR="00A87828" w:rsidRDefault="00FB18BE">
            <w:pPr>
              <w:pStyle w:val="TableParagraph"/>
              <w:spacing w:before="115"/>
              <w:ind w:left="256" w:right="251"/>
              <w:jc w:val="center"/>
            </w:pPr>
            <w:r>
              <w:t>«4»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A87828" w:rsidRDefault="00FB18BE">
            <w:pPr>
              <w:pStyle w:val="TableParagraph"/>
              <w:spacing w:before="115"/>
              <w:ind w:left="190" w:right="172"/>
              <w:jc w:val="center"/>
            </w:pPr>
            <w:r>
              <w:t>«5»</w:t>
            </w:r>
          </w:p>
        </w:tc>
      </w:tr>
      <w:tr w:rsidR="00A87828">
        <w:trPr>
          <w:trHeight w:val="253"/>
        </w:trPr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A87828" w:rsidRDefault="00A87828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  <w:tcBorders>
              <w:bottom w:val="single" w:sz="4" w:space="0" w:color="000000"/>
            </w:tcBorders>
          </w:tcPr>
          <w:p w:rsidR="00A87828" w:rsidRDefault="00FB18BE">
            <w:pPr>
              <w:pStyle w:val="TableParagraph"/>
              <w:spacing w:line="234" w:lineRule="exact"/>
              <w:ind w:left="107"/>
            </w:pPr>
            <w:r>
              <w:t>математические</w:t>
            </w:r>
            <w:r>
              <w:rPr>
                <w:spacing w:val="-1"/>
              </w:rPr>
              <w:t xml:space="preserve"> </w:t>
            </w:r>
            <w:r>
              <w:t>модели</w:t>
            </w:r>
          </w:p>
        </w:tc>
        <w:tc>
          <w:tcPr>
            <w:tcW w:w="1090" w:type="dxa"/>
            <w:tcBorders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sz w:val="18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sz w:val="18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sz w:val="18"/>
              </w:rPr>
            </w:pPr>
          </w:p>
        </w:tc>
      </w:tr>
      <w:tr w:rsidR="00A87828">
        <w:trPr>
          <w:trHeight w:val="126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FB18BE">
            <w:pPr>
              <w:pStyle w:val="TableParagraph"/>
              <w:spacing w:line="251" w:lineRule="exact"/>
              <w:ind w:left="112"/>
            </w:pPr>
            <w:r>
              <w:t>6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FB18BE">
            <w:pPr>
              <w:pStyle w:val="TableParagraph"/>
              <w:ind w:left="112" w:right="100"/>
            </w:pPr>
            <w:r>
              <w:t>Арифметические</w:t>
            </w:r>
            <w:r>
              <w:rPr>
                <w:spacing w:val="1"/>
              </w:rPr>
              <w:t xml:space="preserve"> </w:t>
            </w:r>
            <w:r>
              <w:t>действия с числами</w:t>
            </w:r>
            <w:r>
              <w:rPr>
                <w:spacing w:val="1"/>
              </w:rPr>
              <w:t xml:space="preserve"> </w:t>
            </w:r>
            <w:r>
              <w:t>разных знаков / уметь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-6"/>
              </w:rPr>
              <w:t xml:space="preserve"> </w:t>
            </w:r>
            <w:r>
              <w:t>вычисления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A87828" w:rsidRDefault="00FB18BE">
            <w:pPr>
              <w:pStyle w:val="TableParagraph"/>
              <w:spacing w:line="234" w:lineRule="exact"/>
              <w:ind w:left="112"/>
            </w:pPr>
            <w:r>
              <w:t>преобразования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7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spacing w:before="1"/>
              <w:ind w:left="18"/>
              <w:jc w:val="center"/>
            </w:pPr>
            <w:r>
              <w:t>В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7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spacing w:before="1"/>
              <w:ind w:left="281" w:right="264"/>
              <w:jc w:val="center"/>
            </w:pPr>
            <w:r>
              <w:t>97,93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7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spacing w:before="1"/>
              <w:ind w:left="206"/>
            </w:pPr>
            <w:r>
              <w:t>71,46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7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spacing w:before="1"/>
              <w:ind w:left="261"/>
            </w:pPr>
            <w:r>
              <w:t>83,63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7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spacing w:before="1"/>
              <w:ind w:left="263" w:right="251"/>
              <w:jc w:val="center"/>
            </w:pPr>
            <w:r>
              <w:t>96,73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7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spacing w:before="1"/>
              <w:ind w:left="193" w:right="177"/>
              <w:jc w:val="center"/>
            </w:pPr>
            <w:r>
              <w:t>98,25</w:t>
            </w:r>
          </w:p>
        </w:tc>
      </w:tr>
      <w:tr w:rsidR="00A87828">
        <w:trPr>
          <w:trHeight w:val="126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FB18BE">
            <w:pPr>
              <w:pStyle w:val="TableParagraph"/>
              <w:spacing w:line="251" w:lineRule="exact"/>
              <w:ind w:left="112"/>
            </w:pPr>
            <w:r>
              <w:t>7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FB18BE">
            <w:pPr>
              <w:pStyle w:val="TableParagraph"/>
              <w:ind w:left="112" w:right="101"/>
            </w:pPr>
            <w:r>
              <w:t>Нахождение знака числа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координатной</w:t>
            </w:r>
            <w:proofErr w:type="gramEnd"/>
            <w:r>
              <w:rPr>
                <w:spacing w:val="-2"/>
              </w:rPr>
              <w:t xml:space="preserve"> </w:t>
            </w:r>
            <w:r>
              <w:t>прямой</w:t>
            </w:r>
          </w:p>
          <w:p w:rsidR="00A87828" w:rsidRDefault="00FB18BE">
            <w:pPr>
              <w:pStyle w:val="TableParagraph"/>
              <w:ind w:left="112" w:right="123"/>
            </w:pPr>
            <w:r>
              <w:t>/ уметь строить и</w:t>
            </w:r>
            <w:r>
              <w:rPr>
                <w:spacing w:val="1"/>
              </w:rPr>
              <w:t xml:space="preserve"> </w:t>
            </w:r>
            <w:r>
              <w:t>исследовать</w:t>
            </w:r>
            <w:r>
              <w:rPr>
                <w:spacing w:val="-8"/>
              </w:rPr>
              <w:t xml:space="preserve"> </w:t>
            </w:r>
            <w:r>
              <w:t>простейшие</w:t>
            </w:r>
          </w:p>
          <w:p w:rsidR="00A87828" w:rsidRDefault="00FB18BE">
            <w:pPr>
              <w:pStyle w:val="TableParagraph"/>
              <w:spacing w:line="233" w:lineRule="exact"/>
              <w:ind w:left="112"/>
            </w:pPr>
            <w:r>
              <w:t>математические</w:t>
            </w:r>
            <w:r>
              <w:rPr>
                <w:spacing w:val="-1"/>
              </w:rPr>
              <w:t xml:space="preserve"> </w:t>
            </w:r>
            <w:r>
              <w:t>модели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18"/>
              <w:jc w:val="center"/>
            </w:pPr>
            <w:r>
              <w:t>В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281" w:right="264"/>
              <w:jc w:val="center"/>
            </w:pPr>
            <w:r>
              <w:t>98,82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261"/>
            </w:pPr>
            <w:r>
              <w:t>73,5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261"/>
            </w:pPr>
            <w:r>
              <w:t>83,57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263" w:right="251"/>
              <w:jc w:val="center"/>
            </w:pPr>
            <w:r>
              <w:t>97,77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193" w:right="177"/>
              <w:jc w:val="center"/>
            </w:pPr>
            <w:r>
              <w:t>99,6</w:t>
            </w:r>
          </w:p>
        </w:tc>
      </w:tr>
      <w:tr w:rsidR="00A87828">
        <w:trPr>
          <w:trHeight w:val="126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FB18BE">
            <w:pPr>
              <w:pStyle w:val="TableParagraph"/>
              <w:spacing w:line="251" w:lineRule="exact"/>
              <w:ind w:left="112"/>
            </w:pPr>
            <w:r>
              <w:t>8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FB18BE">
            <w:pPr>
              <w:pStyle w:val="TableParagraph"/>
              <w:ind w:left="112" w:right="107"/>
            </w:pPr>
            <w:r>
              <w:t>Действия со степенями с</w:t>
            </w:r>
            <w:r>
              <w:rPr>
                <w:spacing w:val="-52"/>
              </w:rPr>
              <w:t xml:space="preserve"> </w:t>
            </w:r>
            <w:r>
              <w:t>целым показателем /</w:t>
            </w:r>
            <w:r>
              <w:rPr>
                <w:spacing w:val="1"/>
              </w:rPr>
              <w:t xml:space="preserve"> </w:t>
            </w:r>
            <w:r>
              <w:t>уметь выполнять</w:t>
            </w:r>
            <w:r>
              <w:rPr>
                <w:spacing w:val="1"/>
              </w:rPr>
              <w:t xml:space="preserve"> </w:t>
            </w:r>
            <w:r>
              <w:t>вычисления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A87828" w:rsidRDefault="00FB18BE">
            <w:pPr>
              <w:pStyle w:val="TableParagraph"/>
              <w:spacing w:line="233" w:lineRule="exact"/>
              <w:ind w:left="112"/>
            </w:pPr>
            <w:r>
              <w:t>преобразования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18"/>
              <w:jc w:val="center"/>
            </w:pPr>
            <w:r>
              <w:t>В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281" w:right="264"/>
              <w:jc w:val="center"/>
            </w:pPr>
            <w:r>
              <w:t>92,94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206"/>
            </w:pPr>
            <w:r>
              <w:t>62,58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261"/>
            </w:pPr>
            <w:r>
              <w:t>76,99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263" w:right="251"/>
              <w:jc w:val="center"/>
            </w:pPr>
            <w:r>
              <w:t>95,76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193" w:right="177"/>
              <w:jc w:val="center"/>
            </w:pPr>
            <w:r>
              <w:t>98,99</w:t>
            </w:r>
          </w:p>
        </w:tc>
      </w:tr>
      <w:tr w:rsidR="00A87828">
        <w:trPr>
          <w:trHeight w:val="126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FB18BE">
            <w:pPr>
              <w:pStyle w:val="TableParagraph"/>
              <w:spacing w:line="251" w:lineRule="exact"/>
              <w:ind w:left="112"/>
            </w:pPr>
            <w:r>
              <w:t>9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FB18BE">
            <w:pPr>
              <w:pStyle w:val="TableParagraph"/>
              <w:ind w:left="112" w:right="631"/>
            </w:pPr>
            <w:r>
              <w:t>Решение линейных</w:t>
            </w:r>
            <w:r>
              <w:rPr>
                <w:spacing w:val="-52"/>
              </w:rPr>
              <w:t xml:space="preserve"> </w:t>
            </w:r>
            <w:r>
              <w:t>уравнений / уметь</w:t>
            </w:r>
            <w:r>
              <w:rPr>
                <w:spacing w:val="1"/>
              </w:rPr>
              <w:t xml:space="preserve"> </w:t>
            </w:r>
            <w:r>
              <w:t>решать</w:t>
            </w:r>
            <w:r>
              <w:rPr>
                <w:spacing w:val="-3"/>
              </w:rPr>
              <w:t xml:space="preserve"> </w:t>
            </w:r>
            <w:r>
              <w:t>уравнения,</w:t>
            </w:r>
          </w:p>
          <w:p w:rsidR="00A87828" w:rsidRDefault="00FB18BE">
            <w:pPr>
              <w:pStyle w:val="TableParagraph"/>
              <w:spacing w:line="252" w:lineRule="exact"/>
              <w:ind w:left="112" w:right="849"/>
            </w:pPr>
            <w:r>
              <w:t>неравенства и их</w:t>
            </w:r>
            <w:r>
              <w:rPr>
                <w:spacing w:val="-52"/>
              </w:rPr>
              <w:t xml:space="preserve"> </w:t>
            </w:r>
            <w:r>
              <w:t>системы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18"/>
              <w:jc w:val="center"/>
            </w:pPr>
            <w:r>
              <w:t>В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281" w:right="264"/>
              <w:jc w:val="center"/>
            </w:pPr>
            <w:r>
              <w:t>89,4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206"/>
            </w:pPr>
            <w:r>
              <w:t>58,66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261"/>
            </w:pPr>
            <w:r>
              <w:t>71,39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263" w:right="251"/>
              <w:jc w:val="center"/>
            </w:pPr>
            <w:r>
              <w:t>95,22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193" w:right="177"/>
              <w:jc w:val="center"/>
            </w:pPr>
            <w:r>
              <w:t>98,04</w:t>
            </w:r>
          </w:p>
        </w:tc>
      </w:tr>
      <w:tr w:rsidR="00A87828">
        <w:trPr>
          <w:trHeight w:val="101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FB18BE">
            <w:pPr>
              <w:pStyle w:val="TableParagraph"/>
              <w:spacing w:line="251" w:lineRule="exact"/>
              <w:ind w:left="112"/>
            </w:pPr>
            <w:r>
              <w:t>10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FB18BE">
            <w:pPr>
              <w:pStyle w:val="TableParagraph"/>
              <w:ind w:left="112" w:right="122"/>
            </w:pPr>
            <w:r>
              <w:t>Вероятность события /</w:t>
            </w:r>
            <w:r>
              <w:rPr>
                <w:spacing w:val="1"/>
              </w:rPr>
              <w:t xml:space="preserve"> </w:t>
            </w:r>
            <w:r>
              <w:t>уметь строить и</w:t>
            </w:r>
            <w:r>
              <w:rPr>
                <w:spacing w:val="1"/>
              </w:rPr>
              <w:t xml:space="preserve"> </w:t>
            </w:r>
            <w:r>
              <w:t>исследовать</w:t>
            </w:r>
            <w:r>
              <w:rPr>
                <w:spacing w:val="-7"/>
              </w:rPr>
              <w:t xml:space="preserve"> </w:t>
            </w:r>
            <w:r>
              <w:t>простейшие</w:t>
            </w:r>
          </w:p>
          <w:p w:rsidR="00A87828" w:rsidRDefault="00FB18BE">
            <w:pPr>
              <w:pStyle w:val="TableParagraph"/>
              <w:spacing w:line="233" w:lineRule="exact"/>
              <w:ind w:left="112"/>
            </w:pPr>
            <w:r>
              <w:t>математические</w:t>
            </w:r>
            <w:r>
              <w:rPr>
                <w:spacing w:val="-1"/>
              </w:rPr>
              <w:t xml:space="preserve"> </w:t>
            </w:r>
            <w:r>
              <w:t>модели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33"/>
              </w:rPr>
            </w:pPr>
          </w:p>
          <w:p w:rsidR="00A87828" w:rsidRDefault="00FB18BE">
            <w:pPr>
              <w:pStyle w:val="TableParagraph"/>
              <w:ind w:left="18"/>
              <w:jc w:val="center"/>
            </w:pPr>
            <w:r>
              <w:t>В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33"/>
              </w:rPr>
            </w:pPr>
          </w:p>
          <w:p w:rsidR="00A87828" w:rsidRDefault="00FB18BE">
            <w:pPr>
              <w:pStyle w:val="TableParagraph"/>
              <w:ind w:left="281" w:right="264"/>
              <w:jc w:val="center"/>
            </w:pPr>
            <w:r>
              <w:t>93,56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33"/>
              </w:rPr>
            </w:pPr>
          </w:p>
          <w:p w:rsidR="00A87828" w:rsidRDefault="00FB18BE">
            <w:pPr>
              <w:pStyle w:val="TableParagraph"/>
              <w:ind w:left="206"/>
            </w:pPr>
            <w:r>
              <w:t>62,02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33"/>
              </w:rPr>
            </w:pPr>
          </w:p>
          <w:p w:rsidR="00A87828" w:rsidRDefault="00FB18BE">
            <w:pPr>
              <w:pStyle w:val="TableParagraph"/>
              <w:ind w:left="261"/>
            </w:pPr>
            <w:r>
              <w:t>76,96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33"/>
              </w:rPr>
            </w:pPr>
          </w:p>
          <w:p w:rsidR="00A87828" w:rsidRDefault="00FB18BE">
            <w:pPr>
              <w:pStyle w:val="TableParagraph"/>
              <w:ind w:left="263" w:right="251"/>
              <w:jc w:val="center"/>
            </w:pPr>
            <w:r>
              <w:t>97,46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33"/>
              </w:rPr>
            </w:pPr>
          </w:p>
          <w:p w:rsidR="00A87828" w:rsidRDefault="00FB18BE">
            <w:pPr>
              <w:pStyle w:val="TableParagraph"/>
              <w:ind w:left="193" w:right="177"/>
              <w:jc w:val="center"/>
            </w:pPr>
            <w:r>
              <w:t>99,46</w:t>
            </w:r>
          </w:p>
        </w:tc>
      </w:tr>
      <w:tr w:rsidR="00A87828">
        <w:trPr>
          <w:trHeight w:val="126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FB18BE">
            <w:pPr>
              <w:pStyle w:val="TableParagraph"/>
              <w:spacing w:line="251" w:lineRule="exact"/>
              <w:ind w:left="112"/>
            </w:pPr>
            <w:r>
              <w:t>11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FB18BE">
            <w:pPr>
              <w:pStyle w:val="TableParagraph"/>
              <w:ind w:left="112" w:right="88"/>
            </w:pPr>
            <w:r>
              <w:t>Сопоставление графиков</w:t>
            </w:r>
            <w:r>
              <w:rPr>
                <w:spacing w:val="-52"/>
              </w:rPr>
              <w:t xml:space="preserve"> </w:t>
            </w:r>
            <w:r>
              <w:t>функций с их</w:t>
            </w:r>
            <w:r>
              <w:rPr>
                <w:spacing w:val="1"/>
              </w:rPr>
              <w:t xml:space="preserve"> </w:t>
            </w:r>
            <w:r>
              <w:t>аналитической</w:t>
            </w:r>
            <w:r>
              <w:rPr>
                <w:spacing w:val="-1"/>
              </w:rPr>
              <w:t xml:space="preserve"> </w:t>
            </w:r>
            <w:r>
              <w:t>записью</w:t>
            </w:r>
            <w:r>
              <w:rPr>
                <w:spacing w:val="-1"/>
              </w:rPr>
              <w:t xml:space="preserve"> </w:t>
            </w:r>
            <w:r>
              <w:t>/</w:t>
            </w:r>
          </w:p>
          <w:p w:rsidR="00A87828" w:rsidRDefault="00FB18BE">
            <w:pPr>
              <w:pStyle w:val="TableParagraph"/>
              <w:spacing w:line="252" w:lineRule="exact"/>
              <w:ind w:left="112" w:right="270"/>
            </w:pPr>
            <w:r>
              <w:t>уметь строить и читать</w:t>
            </w:r>
            <w:r>
              <w:rPr>
                <w:spacing w:val="-52"/>
              </w:rPr>
              <w:t xml:space="preserve"> </w:t>
            </w:r>
            <w:r>
              <w:t>графики функций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18"/>
              <w:jc w:val="center"/>
            </w:pPr>
            <w:r>
              <w:t>В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281" w:right="264"/>
              <w:jc w:val="center"/>
            </w:pPr>
            <w:r>
              <w:t>97,16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261"/>
            </w:pPr>
            <w:r>
              <w:t>73,9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261"/>
            </w:pPr>
            <w:r>
              <w:t>80,19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263" w:right="251"/>
              <w:jc w:val="center"/>
            </w:pPr>
            <w:r>
              <w:t>97,27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193" w:right="177"/>
              <w:jc w:val="center"/>
            </w:pPr>
            <w:r>
              <w:t>99,46</w:t>
            </w:r>
          </w:p>
        </w:tc>
      </w:tr>
      <w:tr w:rsidR="00A87828">
        <w:trPr>
          <w:trHeight w:val="151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FB18BE">
            <w:pPr>
              <w:pStyle w:val="TableParagraph"/>
              <w:spacing w:before="1"/>
              <w:ind w:left="112"/>
            </w:pPr>
            <w:r>
              <w:t>12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FB18BE">
            <w:pPr>
              <w:pStyle w:val="TableParagraph"/>
              <w:spacing w:before="1"/>
              <w:ind w:left="112" w:right="151"/>
            </w:pPr>
            <w:r>
              <w:t>Нахождение</w:t>
            </w:r>
            <w:r>
              <w:rPr>
                <w:spacing w:val="1"/>
              </w:rPr>
              <w:t xml:space="preserve"> </w:t>
            </w:r>
            <w:r>
              <w:t>неизвестной величины с</w:t>
            </w:r>
            <w:r>
              <w:rPr>
                <w:spacing w:val="-52"/>
              </w:rPr>
              <w:t xml:space="preserve"> </w:t>
            </w:r>
            <w:r>
              <w:t>помощью формулы /</w:t>
            </w:r>
            <w:r>
              <w:rPr>
                <w:spacing w:val="1"/>
              </w:rPr>
              <w:t xml:space="preserve"> </w:t>
            </w:r>
            <w:r>
              <w:t>уметь выполнять</w:t>
            </w:r>
            <w:r>
              <w:rPr>
                <w:spacing w:val="1"/>
              </w:rPr>
              <w:t xml:space="preserve"> </w:t>
            </w:r>
            <w:r>
              <w:t>вычисления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A87828" w:rsidRDefault="00FB18BE">
            <w:pPr>
              <w:pStyle w:val="TableParagraph"/>
              <w:spacing w:line="233" w:lineRule="exact"/>
              <w:ind w:left="112"/>
            </w:pPr>
            <w:r>
              <w:t>преобразования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1"/>
              <w:rPr>
                <w:i/>
                <w:sz w:val="30"/>
              </w:rPr>
            </w:pPr>
          </w:p>
          <w:p w:rsidR="00A87828" w:rsidRDefault="00FB18BE">
            <w:pPr>
              <w:pStyle w:val="TableParagraph"/>
              <w:ind w:left="18"/>
              <w:jc w:val="center"/>
            </w:pPr>
            <w:r>
              <w:t>В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1"/>
              <w:rPr>
                <w:i/>
                <w:sz w:val="30"/>
              </w:rPr>
            </w:pPr>
          </w:p>
          <w:p w:rsidR="00A87828" w:rsidRDefault="00FB18BE">
            <w:pPr>
              <w:pStyle w:val="TableParagraph"/>
              <w:ind w:left="281" w:right="264"/>
              <w:jc w:val="center"/>
            </w:pPr>
            <w:r>
              <w:t>80,17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1"/>
              <w:rPr>
                <w:i/>
                <w:sz w:val="30"/>
              </w:rPr>
            </w:pPr>
          </w:p>
          <w:p w:rsidR="00A87828" w:rsidRDefault="00FB18BE">
            <w:pPr>
              <w:pStyle w:val="TableParagraph"/>
              <w:ind w:left="261"/>
            </w:pPr>
            <w:r>
              <w:t>45,7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1"/>
              <w:rPr>
                <w:i/>
                <w:sz w:val="30"/>
              </w:rPr>
            </w:pPr>
          </w:p>
          <w:p w:rsidR="00A87828" w:rsidRDefault="00FB18BE">
            <w:pPr>
              <w:pStyle w:val="TableParagraph"/>
              <w:ind w:left="261"/>
            </w:pPr>
            <w:r>
              <w:t>59,02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1"/>
              <w:rPr>
                <w:i/>
                <w:sz w:val="30"/>
              </w:rPr>
            </w:pPr>
          </w:p>
          <w:p w:rsidR="00A87828" w:rsidRDefault="00FB18BE">
            <w:pPr>
              <w:pStyle w:val="TableParagraph"/>
              <w:ind w:left="263" w:right="251"/>
              <w:jc w:val="center"/>
            </w:pPr>
            <w:r>
              <w:t>92,15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1"/>
              <w:rPr>
                <w:i/>
                <w:sz w:val="30"/>
              </w:rPr>
            </w:pPr>
          </w:p>
          <w:p w:rsidR="00A87828" w:rsidRDefault="00FB18BE">
            <w:pPr>
              <w:pStyle w:val="TableParagraph"/>
              <w:ind w:left="193" w:right="177"/>
              <w:jc w:val="center"/>
            </w:pPr>
            <w:r>
              <w:t>98,38</w:t>
            </w:r>
          </w:p>
        </w:tc>
      </w:tr>
      <w:tr w:rsidR="00A87828">
        <w:trPr>
          <w:trHeight w:val="126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FB18BE">
            <w:pPr>
              <w:pStyle w:val="TableParagraph"/>
              <w:spacing w:line="251" w:lineRule="exact"/>
              <w:ind w:left="112"/>
            </w:pPr>
            <w:r>
              <w:t>13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FB18BE">
            <w:pPr>
              <w:pStyle w:val="TableParagraph"/>
              <w:ind w:left="112" w:right="468"/>
            </w:pPr>
            <w:r>
              <w:t>Решение квадратных</w:t>
            </w:r>
            <w:r>
              <w:rPr>
                <w:spacing w:val="-52"/>
              </w:rPr>
              <w:t xml:space="preserve"> </w:t>
            </w:r>
            <w:r>
              <w:t>неравенств / уметь</w:t>
            </w:r>
            <w:r>
              <w:rPr>
                <w:spacing w:val="1"/>
              </w:rPr>
              <w:t xml:space="preserve"> </w:t>
            </w:r>
            <w:r>
              <w:t>решать</w:t>
            </w:r>
            <w:r>
              <w:rPr>
                <w:spacing w:val="-3"/>
              </w:rPr>
              <w:t xml:space="preserve"> </w:t>
            </w:r>
            <w:r>
              <w:t>уравнения,</w:t>
            </w:r>
          </w:p>
          <w:p w:rsidR="00A87828" w:rsidRDefault="00FB18BE">
            <w:pPr>
              <w:pStyle w:val="TableParagraph"/>
              <w:spacing w:line="254" w:lineRule="exact"/>
              <w:ind w:left="112" w:right="849"/>
            </w:pPr>
            <w:r>
              <w:t>неравенства и их</w:t>
            </w:r>
            <w:r>
              <w:rPr>
                <w:spacing w:val="-52"/>
              </w:rPr>
              <w:t xml:space="preserve"> </w:t>
            </w:r>
            <w:r>
              <w:t>системы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spacing w:before="1"/>
              <w:ind w:left="18"/>
              <w:jc w:val="center"/>
            </w:pPr>
            <w:r>
              <w:t>В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spacing w:before="1"/>
              <w:ind w:left="281" w:right="264"/>
              <w:jc w:val="center"/>
            </w:pPr>
            <w:r>
              <w:t>90,11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spacing w:before="1"/>
              <w:ind w:left="206"/>
            </w:pPr>
            <w:r>
              <w:t>67,49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spacing w:before="1"/>
              <w:ind w:left="317"/>
            </w:pPr>
            <w:r>
              <w:t>71,0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spacing w:before="1"/>
              <w:ind w:left="263" w:right="251"/>
              <w:jc w:val="center"/>
            </w:pPr>
            <w:r>
              <w:t>93,46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spacing w:before="1"/>
              <w:ind w:left="193" w:right="177"/>
              <w:jc w:val="center"/>
            </w:pPr>
            <w:r>
              <w:t>97,44</w:t>
            </w:r>
          </w:p>
        </w:tc>
      </w:tr>
      <w:tr w:rsidR="00A87828">
        <w:trPr>
          <w:trHeight w:val="15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FB18BE">
            <w:pPr>
              <w:pStyle w:val="TableParagraph"/>
              <w:spacing w:line="249" w:lineRule="exact"/>
              <w:ind w:left="112"/>
            </w:pPr>
            <w:r>
              <w:t>14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FB18BE">
            <w:pPr>
              <w:pStyle w:val="TableParagraph"/>
              <w:ind w:left="112" w:right="359"/>
            </w:pP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арифметической</w:t>
            </w:r>
            <w:r>
              <w:rPr>
                <w:spacing w:val="1"/>
              </w:rPr>
              <w:t xml:space="preserve"> </w:t>
            </w:r>
            <w:r>
              <w:t>прогрессии / уметь</w:t>
            </w:r>
            <w:r>
              <w:rPr>
                <w:spacing w:val="1"/>
              </w:rPr>
              <w:t xml:space="preserve"> </w:t>
            </w:r>
            <w:r>
              <w:t>строить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исследовать</w:t>
            </w:r>
          </w:p>
          <w:p w:rsidR="00A87828" w:rsidRDefault="00FB18BE">
            <w:pPr>
              <w:pStyle w:val="TableParagraph"/>
              <w:spacing w:line="252" w:lineRule="exact"/>
              <w:ind w:left="112" w:right="201"/>
            </w:pPr>
            <w:r>
              <w:t>простейшие</w:t>
            </w:r>
            <w:r>
              <w:rPr>
                <w:spacing w:val="1"/>
              </w:rPr>
              <w:t xml:space="preserve"> </w:t>
            </w:r>
            <w:r>
              <w:t>математические</w:t>
            </w:r>
            <w:r>
              <w:rPr>
                <w:spacing w:val="-9"/>
              </w:rPr>
              <w:t xml:space="preserve"> </w:t>
            </w:r>
            <w:r>
              <w:t>модели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9"/>
              <w:rPr>
                <w:i/>
                <w:sz w:val="30"/>
              </w:rPr>
            </w:pPr>
          </w:p>
          <w:p w:rsidR="00A87828" w:rsidRDefault="00FB18BE">
            <w:pPr>
              <w:pStyle w:val="TableParagraph"/>
              <w:ind w:left="18"/>
              <w:jc w:val="center"/>
            </w:pPr>
            <w:r>
              <w:t>В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9"/>
              <w:rPr>
                <w:i/>
                <w:sz w:val="30"/>
              </w:rPr>
            </w:pPr>
          </w:p>
          <w:p w:rsidR="00A87828" w:rsidRDefault="00FB18BE">
            <w:pPr>
              <w:pStyle w:val="TableParagraph"/>
              <w:ind w:left="281" w:right="264"/>
              <w:jc w:val="center"/>
            </w:pPr>
            <w:r>
              <w:t>84,41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9"/>
              <w:rPr>
                <w:i/>
                <w:sz w:val="30"/>
              </w:rPr>
            </w:pPr>
          </w:p>
          <w:p w:rsidR="00A87828" w:rsidRDefault="00FB18BE">
            <w:pPr>
              <w:pStyle w:val="TableParagraph"/>
              <w:ind w:left="206"/>
            </w:pPr>
            <w:r>
              <w:t>54,65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9"/>
              <w:rPr>
                <w:i/>
                <w:sz w:val="30"/>
              </w:rPr>
            </w:pPr>
          </w:p>
          <w:p w:rsidR="00A87828" w:rsidRDefault="00FB18BE">
            <w:pPr>
              <w:pStyle w:val="TableParagraph"/>
              <w:ind w:left="261"/>
            </w:pPr>
            <w:r>
              <w:t>64,83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9"/>
              <w:rPr>
                <w:i/>
                <w:sz w:val="30"/>
              </w:rPr>
            </w:pPr>
          </w:p>
          <w:p w:rsidR="00A87828" w:rsidRDefault="00FB18BE">
            <w:pPr>
              <w:pStyle w:val="TableParagraph"/>
              <w:ind w:left="263" w:right="251"/>
              <w:jc w:val="center"/>
            </w:pPr>
            <w:r>
              <w:t>92,21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9"/>
              <w:rPr>
                <w:i/>
                <w:sz w:val="30"/>
              </w:rPr>
            </w:pPr>
          </w:p>
          <w:p w:rsidR="00A87828" w:rsidRDefault="00FB18BE">
            <w:pPr>
              <w:pStyle w:val="TableParagraph"/>
              <w:ind w:left="193" w:right="177"/>
              <w:jc w:val="center"/>
            </w:pPr>
            <w:r>
              <w:t>97,3</w:t>
            </w:r>
          </w:p>
        </w:tc>
      </w:tr>
      <w:tr w:rsidR="00A87828">
        <w:trPr>
          <w:trHeight w:val="101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FB18BE">
            <w:pPr>
              <w:pStyle w:val="TableParagraph"/>
              <w:spacing w:line="251" w:lineRule="exact"/>
              <w:ind w:left="112"/>
            </w:pPr>
            <w:r>
              <w:t>15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FB18BE">
            <w:pPr>
              <w:pStyle w:val="TableParagraph"/>
              <w:ind w:left="112" w:right="126"/>
            </w:pPr>
            <w:r>
              <w:t>Свойства углов</w:t>
            </w:r>
            <w:r>
              <w:rPr>
                <w:spacing w:val="1"/>
              </w:rPr>
              <w:t xml:space="preserve"> </w:t>
            </w:r>
            <w:r>
              <w:t>прямоугольного</w:t>
            </w:r>
            <w:r>
              <w:rPr>
                <w:spacing w:val="1"/>
              </w:rPr>
              <w:t xml:space="preserve"> </w:t>
            </w:r>
            <w:r>
              <w:t>треугольника</w:t>
            </w:r>
            <w:r>
              <w:rPr>
                <w:spacing w:val="-10"/>
              </w:rPr>
              <w:t xml:space="preserve"> </w:t>
            </w:r>
            <w:r>
              <w:t>/</w:t>
            </w:r>
            <w:r>
              <w:rPr>
                <w:spacing w:val="-6"/>
              </w:rPr>
              <w:t xml:space="preserve"> </w:t>
            </w:r>
            <w:r>
              <w:t>уметь</w:t>
            </w:r>
          </w:p>
          <w:p w:rsidR="00A87828" w:rsidRDefault="00FB18BE">
            <w:pPr>
              <w:pStyle w:val="TableParagraph"/>
              <w:spacing w:line="235" w:lineRule="exact"/>
              <w:ind w:left="112"/>
            </w:pPr>
            <w:r>
              <w:t>выполнять действия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spacing w:before="9"/>
              <w:rPr>
                <w:i/>
                <w:sz w:val="32"/>
              </w:rPr>
            </w:pPr>
          </w:p>
          <w:p w:rsidR="00A87828" w:rsidRDefault="00FB18BE">
            <w:pPr>
              <w:pStyle w:val="TableParagraph"/>
              <w:ind w:left="18"/>
              <w:jc w:val="center"/>
            </w:pPr>
            <w:r>
              <w:t>В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spacing w:before="9"/>
              <w:rPr>
                <w:i/>
                <w:sz w:val="32"/>
              </w:rPr>
            </w:pPr>
          </w:p>
          <w:p w:rsidR="00A87828" w:rsidRDefault="00FB18BE">
            <w:pPr>
              <w:pStyle w:val="TableParagraph"/>
              <w:ind w:left="281" w:right="264"/>
              <w:jc w:val="center"/>
            </w:pPr>
            <w:r>
              <w:t>94,0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spacing w:before="9"/>
              <w:rPr>
                <w:i/>
                <w:sz w:val="32"/>
              </w:rPr>
            </w:pPr>
          </w:p>
          <w:p w:rsidR="00A87828" w:rsidRDefault="00FB18BE">
            <w:pPr>
              <w:pStyle w:val="TableParagraph"/>
              <w:ind w:left="206"/>
            </w:pPr>
            <w:r>
              <w:t>56,54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spacing w:before="9"/>
              <w:rPr>
                <w:i/>
                <w:sz w:val="32"/>
              </w:rPr>
            </w:pPr>
          </w:p>
          <w:p w:rsidR="00A87828" w:rsidRDefault="00FB18BE">
            <w:pPr>
              <w:pStyle w:val="TableParagraph"/>
              <w:ind w:left="261"/>
            </w:pPr>
            <w:r>
              <w:t>80,26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spacing w:before="9"/>
              <w:rPr>
                <w:i/>
                <w:sz w:val="32"/>
              </w:rPr>
            </w:pPr>
          </w:p>
          <w:p w:rsidR="00A87828" w:rsidRDefault="00FB18BE">
            <w:pPr>
              <w:pStyle w:val="TableParagraph"/>
              <w:ind w:left="263" w:right="251"/>
              <w:jc w:val="center"/>
            </w:pPr>
            <w:r>
              <w:t>97,48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spacing w:before="9"/>
              <w:rPr>
                <w:i/>
                <w:sz w:val="32"/>
              </w:rPr>
            </w:pPr>
          </w:p>
          <w:p w:rsidR="00A87828" w:rsidRDefault="00FB18BE">
            <w:pPr>
              <w:pStyle w:val="TableParagraph"/>
              <w:ind w:left="193" w:right="177"/>
              <w:jc w:val="center"/>
            </w:pPr>
            <w:r>
              <w:t>99,12</w:t>
            </w:r>
          </w:p>
        </w:tc>
      </w:tr>
    </w:tbl>
    <w:p w:rsidR="00A87828" w:rsidRDefault="00A87828">
      <w:pPr>
        <w:jc w:val="center"/>
        <w:sectPr w:rsidR="00A87828">
          <w:pgSz w:w="11910" w:h="16840"/>
          <w:pgMar w:top="1240" w:right="200" w:bottom="840" w:left="1380" w:header="0" w:footer="654" w:gutter="0"/>
          <w:cols w:space="720"/>
        </w:sectPr>
      </w:pPr>
    </w:p>
    <w:tbl>
      <w:tblPr>
        <w:tblW w:w="0" w:type="auto"/>
        <w:tblInd w:w="3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1"/>
        <w:gridCol w:w="2585"/>
        <w:gridCol w:w="1090"/>
        <w:gridCol w:w="1090"/>
        <w:gridCol w:w="905"/>
        <w:gridCol w:w="1014"/>
        <w:gridCol w:w="1059"/>
        <w:gridCol w:w="915"/>
      </w:tblGrid>
      <w:tr w:rsidR="00A87828">
        <w:trPr>
          <w:trHeight w:val="760"/>
        </w:trPr>
        <w:tc>
          <w:tcPr>
            <w:tcW w:w="991" w:type="dxa"/>
            <w:vMerge w:val="restart"/>
          </w:tcPr>
          <w:p w:rsidR="00A87828" w:rsidRDefault="00A87828">
            <w:pPr>
              <w:pStyle w:val="TableParagraph"/>
              <w:rPr>
                <w:i/>
              </w:rPr>
            </w:pPr>
          </w:p>
          <w:p w:rsidR="00A87828" w:rsidRDefault="00FB18BE">
            <w:pPr>
              <w:pStyle w:val="TableParagraph"/>
              <w:ind w:left="129" w:right="107" w:firstLine="57"/>
              <w:jc w:val="both"/>
            </w:pPr>
            <w:r>
              <w:t>Номер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-53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2"/>
              </w:rPr>
              <w:t xml:space="preserve"> </w:t>
            </w:r>
            <w:r>
              <w:t>КИМ</w:t>
            </w:r>
          </w:p>
        </w:tc>
        <w:tc>
          <w:tcPr>
            <w:tcW w:w="2585" w:type="dxa"/>
            <w:vMerge w:val="restart"/>
          </w:tcPr>
          <w:p w:rsidR="00A87828" w:rsidRDefault="00A87828">
            <w:pPr>
              <w:pStyle w:val="TableParagraph"/>
              <w:rPr>
                <w:i/>
                <w:sz w:val="33"/>
              </w:rPr>
            </w:pPr>
          </w:p>
          <w:p w:rsidR="00A87828" w:rsidRDefault="00FB18BE">
            <w:pPr>
              <w:pStyle w:val="TableParagraph"/>
              <w:ind w:left="306" w:right="141" w:hanging="132"/>
            </w:pPr>
            <w:r>
              <w:t xml:space="preserve">Проверяемые </w:t>
            </w:r>
            <w:r>
              <w:t>элементы</w:t>
            </w:r>
            <w:r>
              <w:rPr>
                <w:spacing w:val="-52"/>
              </w:rPr>
              <w:t xml:space="preserve"> </w:t>
            </w:r>
            <w:r>
              <w:t>содержания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</w:p>
        </w:tc>
        <w:tc>
          <w:tcPr>
            <w:tcW w:w="1090" w:type="dxa"/>
            <w:vMerge w:val="restart"/>
          </w:tcPr>
          <w:p w:rsidR="00A87828" w:rsidRDefault="00FB18BE">
            <w:pPr>
              <w:pStyle w:val="TableParagraph"/>
              <w:ind w:left="146" w:right="124"/>
              <w:jc w:val="center"/>
            </w:pPr>
            <w:r>
              <w:t>Уровень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сложнос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ти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  <w:tc>
          <w:tcPr>
            <w:tcW w:w="1090" w:type="dxa"/>
            <w:vMerge w:val="restart"/>
            <w:tcBorders>
              <w:right w:val="single" w:sz="4" w:space="0" w:color="000000"/>
            </w:tcBorders>
          </w:tcPr>
          <w:p w:rsidR="00A87828" w:rsidRDefault="00FB18BE">
            <w:pPr>
              <w:pStyle w:val="TableParagraph"/>
              <w:spacing w:before="125"/>
              <w:ind w:left="132" w:right="119"/>
              <w:jc w:val="center"/>
            </w:pPr>
            <w:r>
              <w:t>Средний</w:t>
            </w:r>
            <w:r>
              <w:rPr>
                <w:spacing w:val="-52"/>
              </w:rPr>
              <w:t xml:space="preserve"> </w:t>
            </w:r>
            <w:r>
              <w:t>процент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выполне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ния</w:t>
            </w:r>
            <w:proofErr w:type="spellEnd"/>
            <w:proofErr w:type="gramEnd"/>
          </w:p>
        </w:tc>
        <w:tc>
          <w:tcPr>
            <w:tcW w:w="3893" w:type="dxa"/>
            <w:gridSpan w:val="4"/>
            <w:tcBorders>
              <w:left w:val="single" w:sz="4" w:space="0" w:color="000000"/>
            </w:tcBorders>
          </w:tcPr>
          <w:p w:rsidR="00A87828" w:rsidRDefault="00FB18BE">
            <w:pPr>
              <w:pStyle w:val="TableParagraph"/>
              <w:spacing w:line="253" w:lineRule="exact"/>
              <w:ind w:left="318" w:right="300"/>
              <w:jc w:val="center"/>
            </w:pPr>
            <w:r>
              <w:t>Процент</w:t>
            </w:r>
          </w:p>
          <w:p w:rsidR="00A87828" w:rsidRDefault="00FB18BE">
            <w:pPr>
              <w:pStyle w:val="TableParagraph"/>
              <w:spacing w:line="254" w:lineRule="exact"/>
              <w:ind w:left="319" w:right="300"/>
              <w:jc w:val="center"/>
            </w:pPr>
            <w:r>
              <w:t>выполнения по региону в группах,</w:t>
            </w:r>
            <w:r>
              <w:rPr>
                <w:spacing w:val="-52"/>
              </w:rPr>
              <w:t xml:space="preserve"> </w:t>
            </w:r>
            <w:r>
              <w:t>получивших</w:t>
            </w:r>
            <w:r>
              <w:rPr>
                <w:spacing w:val="-1"/>
              </w:rPr>
              <w:t xml:space="preserve"> </w:t>
            </w:r>
            <w:r>
              <w:t>отметку</w:t>
            </w:r>
          </w:p>
        </w:tc>
      </w:tr>
      <w:tr w:rsidR="00A87828">
        <w:trPr>
          <w:trHeight w:val="486"/>
        </w:trPr>
        <w:tc>
          <w:tcPr>
            <w:tcW w:w="991" w:type="dxa"/>
            <w:vMerge/>
            <w:tcBorders>
              <w:top w:val="nil"/>
            </w:tcBorders>
          </w:tcPr>
          <w:p w:rsidR="00A87828" w:rsidRDefault="00A87828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vMerge/>
            <w:tcBorders>
              <w:top w:val="nil"/>
            </w:tcBorders>
          </w:tcPr>
          <w:p w:rsidR="00A87828" w:rsidRDefault="00A87828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:rsidR="00A87828" w:rsidRDefault="00A87828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right w:val="single" w:sz="4" w:space="0" w:color="000000"/>
            </w:tcBorders>
          </w:tcPr>
          <w:p w:rsidR="00A87828" w:rsidRDefault="00A87828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tcBorders>
              <w:left w:val="single" w:sz="4" w:space="0" w:color="000000"/>
            </w:tcBorders>
          </w:tcPr>
          <w:p w:rsidR="00A87828" w:rsidRDefault="00FB18BE">
            <w:pPr>
              <w:pStyle w:val="TableParagraph"/>
              <w:spacing w:before="115"/>
              <w:ind w:left="287"/>
            </w:pPr>
            <w:r>
              <w:t>«2»</w:t>
            </w:r>
          </w:p>
        </w:tc>
        <w:tc>
          <w:tcPr>
            <w:tcW w:w="1014" w:type="dxa"/>
          </w:tcPr>
          <w:p w:rsidR="00A87828" w:rsidRDefault="00FB18BE">
            <w:pPr>
              <w:pStyle w:val="TableParagraph"/>
              <w:spacing w:before="115"/>
              <w:ind w:left="338"/>
            </w:pPr>
            <w:r>
              <w:t>«3»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 w:rsidR="00A87828" w:rsidRDefault="00FB18BE">
            <w:pPr>
              <w:pStyle w:val="TableParagraph"/>
              <w:spacing w:before="115"/>
              <w:ind w:left="256" w:right="251"/>
              <w:jc w:val="center"/>
            </w:pPr>
            <w:r>
              <w:t>«4»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A87828" w:rsidRDefault="00FB18BE">
            <w:pPr>
              <w:pStyle w:val="TableParagraph"/>
              <w:spacing w:before="115"/>
              <w:ind w:left="190" w:right="172"/>
              <w:jc w:val="center"/>
            </w:pPr>
            <w:r>
              <w:t>«5»</w:t>
            </w:r>
          </w:p>
        </w:tc>
      </w:tr>
      <w:tr w:rsidR="00A87828">
        <w:trPr>
          <w:trHeight w:val="505"/>
        </w:trPr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</w:pP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FB18BE">
            <w:pPr>
              <w:pStyle w:val="TableParagraph"/>
              <w:spacing w:line="254" w:lineRule="exact"/>
              <w:ind w:left="112" w:right="796"/>
            </w:pPr>
            <w:r>
              <w:t>геометрическими</w:t>
            </w:r>
            <w:r>
              <w:rPr>
                <w:spacing w:val="-52"/>
              </w:rPr>
              <w:t xml:space="preserve"> </w:t>
            </w:r>
            <w:r>
              <w:t>фигурами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</w:pPr>
          </w:p>
        </w:tc>
      </w:tr>
      <w:tr w:rsidR="00A87828">
        <w:trPr>
          <w:trHeight w:val="101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FB18BE">
            <w:pPr>
              <w:pStyle w:val="TableParagraph"/>
              <w:spacing w:line="249" w:lineRule="exact"/>
              <w:ind w:left="112"/>
            </w:pPr>
            <w:r>
              <w:t>16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FB18BE">
            <w:pPr>
              <w:pStyle w:val="TableParagraph"/>
              <w:ind w:left="112" w:right="132"/>
            </w:pPr>
            <w:r>
              <w:t>Теорема синусов / уметь</w:t>
            </w:r>
            <w:r>
              <w:rPr>
                <w:spacing w:val="-52"/>
              </w:rPr>
              <w:t xml:space="preserve"> </w:t>
            </w:r>
            <w:r>
              <w:t>выполнять действия с</w:t>
            </w:r>
            <w:r>
              <w:rPr>
                <w:spacing w:val="1"/>
              </w:rPr>
              <w:t xml:space="preserve"> </w:t>
            </w:r>
            <w:proofErr w:type="gramStart"/>
            <w:r>
              <w:t>геометрическими</w:t>
            </w:r>
            <w:proofErr w:type="gramEnd"/>
          </w:p>
          <w:p w:rsidR="00A87828" w:rsidRDefault="00FB18BE">
            <w:pPr>
              <w:pStyle w:val="TableParagraph"/>
              <w:spacing w:line="235" w:lineRule="exact"/>
              <w:ind w:left="112"/>
            </w:pPr>
            <w:r>
              <w:t>фигурами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spacing w:before="7"/>
              <w:rPr>
                <w:i/>
                <w:sz w:val="32"/>
              </w:rPr>
            </w:pPr>
          </w:p>
          <w:p w:rsidR="00A87828" w:rsidRDefault="00FB18BE">
            <w:pPr>
              <w:pStyle w:val="TableParagraph"/>
              <w:ind w:left="18"/>
              <w:jc w:val="center"/>
            </w:pPr>
            <w:r>
              <w:t>В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spacing w:before="7"/>
              <w:rPr>
                <w:i/>
                <w:sz w:val="32"/>
              </w:rPr>
            </w:pPr>
          </w:p>
          <w:p w:rsidR="00A87828" w:rsidRDefault="00FB18BE">
            <w:pPr>
              <w:pStyle w:val="TableParagraph"/>
              <w:ind w:left="281" w:right="264"/>
              <w:jc w:val="center"/>
            </w:pPr>
            <w:r>
              <w:t>71,1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spacing w:before="7"/>
              <w:rPr>
                <w:i/>
                <w:sz w:val="32"/>
              </w:rPr>
            </w:pPr>
          </w:p>
          <w:p w:rsidR="00A87828" w:rsidRDefault="00FB18BE">
            <w:pPr>
              <w:pStyle w:val="TableParagraph"/>
              <w:ind w:left="206"/>
            </w:pPr>
            <w:r>
              <w:t>38,11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spacing w:before="7"/>
              <w:rPr>
                <w:i/>
                <w:sz w:val="32"/>
              </w:rPr>
            </w:pPr>
          </w:p>
          <w:p w:rsidR="00A87828" w:rsidRDefault="00FB18BE">
            <w:pPr>
              <w:pStyle w:val="TableParagraph"/>
              <w:ind w:left="261"/>
            </w:pPr>
            <w:r>
              <w:t>50,93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spacing w:before="7"/>
              <w:rPr>
                <w:i/>
                <w:sz w:val="32"/>
              </w:rPr>
            </w:pPr>
          </w:p>
          <w:p w:rsidR="00A87828" w:rsidRDefault="00FB18BE">
            <w:pPr>
              <w:pStyle w:val="TableParagraph"/>
              <w:ind w:left="263" w:right="251"/>
              <w:jc w:val="center"/>
            </w:pPr>
            <w:r>
              <w:t>83,44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spacing w:before="7"/>
              <w:rPr>
                <w:i/>
                <w:sz w:val="32"/>
              </w:rPr>
            </w:pPr>
          </w:p>
          <w:p w:rsidR="00A87828" w:rsidRDefault="00FB18BE">
            <w:pPr>
              <w:pStyle w:val="TableParagraph"/>
              <w:ind w:left="193" w:right="177"/>
              <w:jc w:val="center"/>
            </w:pPr>
            <w:r>
              <w:t>92,71</w:t>
            </w:r>
          </w:p>
        </w:tc>
      </w:tr>
      <w:tr w:rsidR="00A87828">
        <w:trPr>
          <w:trHeight w:val="126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FB18BE">
            <w:pPr>
              <w:pStyle w:val="TableParagraph"/>
              <w:spacing w:line="251" w:lineRule="exact"/>
              <w:ind w:left="112"/>
            </w:pPr>
            <w:r>
              <w:t>17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FB18BE">
            <w:pPr>
              <w:pStyle w:val="TableParagraph"/>
              <w:spacing w:line="251" w:lineRule="exact"/>
              <w:ind w:left="112"/>
            </w:pPr>
            <w:r>
              <w:t>Подобие</w:t>
            </w:r>
            <w:r>
              <w:rPr>
                <w:spacing w:val="-2"/>
              </w:rPr>
              <w:t xml:space="preserve"> </w:t>
            </w:r>
            <w:r>
              <w:t>треугольников</w:t>
            </w:r>
          </w:p>
          <w:p w:rsidR="00A87828" w:rsidRDefault="00FB18BE">
            <w:pPr>
              <w:pStyle w:val="TableParagraph"/>
              <w:ind w:left="112" w:right="723"/>
            </w:pPr>
            <w:r>
              <w:t>/ уметь выполнять</w:t>
            </w:r>
            <w:r>
              <w:rPr>
                <w:spacing w:val="-52"/>
              </w:rPr>
              <w:t xml:space="preserve"> </w:t>
            </w:r>
            <w:r>
              <w:t>действия с</w:t>
            </w:r>
            <w:r>
              <w:rPr>
                <w:spacing w:val="1"/>
              </w:rPr>
              <w:t xml:space="preserve"> </w:t>
            </w:r>
            <w:proofErr w:type="gramStart"/>
            <w:r>
              <w:t>геометрическими</w:t>
            </w:r>
            <w:proofErr w:type="gramEnd"/>
          </w:p>
          <w:p w:rsidR="00A87828" w:rsidRDefault="00FB18BE">
            <w:pPr>
              <w:pStyle w:val="TableParagraph"/>
              <w:spacing w:before="2" w:line="233" w:lineRule="exact"/>
              <w:ind w:left="112"/>
            </w:pPr>
            <w:r>
              <w:t>фигурами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18"/>
              <w:jc w:val="center"/>
            </w:pPr>
            <w:r>
              <w:t>В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281" w:right="264"/>
              <w:jc w:val="center"/>
            </w:pPr>
            <w:r>
              <w:t>66,34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206"/>
            </w:pPr>
            <w:r>
              <w:t>50,16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261"/>
            </w:pPr>
            <w:r>
              <w:t>46,47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263" w:right="251"/>
              <w:jc w:val="center"/>
            </w:pPr>
            <w:r>
              <w:t>72,87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193" w:right="177"/>
              <w:jc w:val="center"/>
            </w:pPr>
            <w:r>
              <w:t>83,6</w:t>
            </w:r>
          </w:p>
        </w:tc>
      </w:tr>
      <w:tr w:rsidR="00A87828">
        <w:trPr>
          <w:trHeight w:val="126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FB18BE">
            <w:pPr>
              <w:pStyle w:val="TableParagraph"/>
              <w:spacing w:line="251" w:lineRule="exact"/>
              <w:ind w:left="112"/>
            </w:pPr>
            <w:r>
              <w:t>18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FB18BE">
            <w:pPr>
              <w:pStyle w:val="TableParagraph"/>
              <w:ind w:left="112" w:right="541"/>
            </w:pPr>
            <w:r>
              <w:t>Площадь трапеции /</w:t>
            </w:r>
            <w:r>
              <w:rPr>
                <w:spacing w:val="-52"/>
              </w:rPr>
              <w:t xml:space="preserve"> </w:t>
            </w:r>
            <w:r>
              <w:t>уметь выполнять</w:t>
            </w:r>
            <w:r>
              <w:rPr>
                <w:spacing w:val="1"/>
              </w:rPr>
              <w:t xml:space="preserve"> </w:t>
            </w:r>
            <w:r>
              <w:t>действия с</w:t>
            </w:r>
            <w:r>
              <w:rPr>
                <w:spacing w:val="1"/>
              </w:rPr>
              <w:t xml:space="preserve"> </w:t>
            </w:r>
            <w:proofErr w:type="gramStart"/>
            <w:r>
              <w:t>геометрическими</w:t>
            </w:r>
            <w:proofErr w:type="gramEnd"/>
          </w:p>
          <w:p w:rsidR="00A87828" w:rsidRDefault="00FB18BE">
            <w:pPr>
              <w:pStyle w:val="TableParagraph"/>
              <w:spacing w:line="233" w:lineRule="exact"/>
              <w:ind w:left="112"/>
            </w:pPr>
            <w:r>
              <w:t>фигурами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18"/>
              <w:jc w:val="center"/>
            </w:pPr>
            <w:r>
              <w:t>В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281" w:right="264"/>
              <w:jc w:val="center"/>
            </w:pPr>
            <w:r>
              <w:t>93,22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206"/>
            </w:pPr>
            <w:r>
              <w:t>57,53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317"/>
            </w:pPr>
            <w:r>
              <w:t>79,0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263" w:right="251"/>
              <w:jc w:val="center"/>
            </w:pPr>
            <w:r>
              <w:t>96,62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193" w:right="177"/>
              <w:jc w:val="center"/>
            </w:pPr>
            <w:r>
              <w:t>98,52</w:t>
            </w:r>
          </w:p>
        </w:tc>
      </w:tr>
      <w:tr w:rsidR="00A87828">
        <w:trPr>
          <w:trHeight w:val="202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FB18BE">
            <w:pPr>
              <w:pStyle w:val="TableParagraph"/>
              <w:spacing w:line="251" w:lineRule="exact"/>
              <w:ind w:left="112"/>
            </w:pPr>
            <w:r>
              <w:t>19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FB18BE">
            <w:pPr>
              <w:pStyle w:val="TableParagraph"/>
              <w:ind w:left="112" w:right="183"/>
            </w:pPr>
            <w:r>
              <w:t>Оценка логической</w:t>
            </w:r>
            <w:r>
              <w:rPr>
                <w:spacing w:val="1"/>
              </w:rPr>
              <w:t xml:space="preserve"> </w:t>
            </w:r>
            <w:r>
              <w:t>правильности</w:t>
            </w:r>
            <w:r>
              <w:rPr>
                <w:spacing w:val="1"/>
              </w:rPr>
              <w:t xml:space="preserve"> </w:t>
            </w:r>
            <w:r>
              <w:t>рассуждений,</w:t>
            </w:r>
            <w:r>
              <w:rPr>
                <w:spacing w:val="1"/>
              </w:rPr>
              <w:t xml:space="preserve"> </w:t>
            </w:r>
            <w:r>
              <w:t>распознавание</w:t>
            </w:r>
            <w:r>
              <w:rPr>
                <w:spacing w:val="1"/>
              </w:rPr>
              <w:t xml:space="preserve"> </w:t>
            </w:r>
            <w:r>
              <w:t>ошибочных</w:t>
            </w:r>
            <w:r>
              <w:rPr>
                <w:spacing w:val="-11"/>
              </w:rPr>
              <w:t xml:space="preserve"> </w:t>
            </w:r>
            <w:r>
              <w:t>заключения</w:t>
            </w:r>
          </w:p>
          <w:p w:rsidR="00A87828" w:rsidRDefault="00FB18BE">
            <w:pPr>
              <w:pStyle w:val="TableParagraph"/>
              <w:ind w:left="112"/>
            </w:pPr>
            <w:r>
              <w:t>/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-2"/>
              </w:rPr>
              <w:t xml:space="preserve"> </w:t>
            </w:r>
            <w:r>
              <w:t>строить и</w:t>
            </w:r>
          </w:p>
          <w:p w:rsidR="00A87828" w:rsidRDefault="00FB18BE">
            <w:pPr>
              <w:pStyle w:val="TableParagraph"/>
              <w:spacing w:line="252" w:lineRule="exact"/>
              <w:ind w:left="112" w:right="115"/>
            </w:pPr>
            <w:r>
              <w:t>исследовать простейшие</w:t>
            </w:r>
            <w:r>
              <w:rPr>
                <w:spacing w:val="-52"/>
              </w:rPr>
              <w:t xml:space="preserve"> </w:t>
            </w:r>
            <w:r>
              <w:t>математические</w:t>
            </w:r>
            <w:r>
              <w:rPr>
                <w:spacing w:val="-1"/>
              </w:rPr>
              <w:t xml:space="preserve"> </w:t>
            </w:r>
            <w:r>
              <w:t>модели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A87828" w:rsidRDefault="00FB18BE">
            <w:pPr>
              <w:pStyle w:val="TableParagraph"/>
              <w:ind w:left="18"/>
              <w:jc w:val="center"/>
            </w:pPr>
            <w:r>
              <w:t>В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A87828" w:rsidRDefault="00FB18BE">
            <w:pPr>
              <w:pStyle w:val="TableParagraph"/>
              <w:ind w:left="281" w:right="264"/>
              <w:jc w:val="center"/>
            </w:pPr>
            <w:r>
              <w:t>86,81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A87828" w:rsidRDefault="00FB18BE">
            <w:pPr>
              <w:pStyle w:val="TableParagraph"/>
              <w:ind w:left="206"/>
            </w:pPr>
            <w:r>
              <w:t>60,41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A87828" w:rsidRDefault="00FB18BE">
            <w:pPr>
              <w:pStyle w:val="TableParagraph"/>
              <w:ind w:left="261"/>
            </w:pPr>
            <w:r>
              <w:t>70,42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A87828" w:rsidRDefault="00FB18BE">
            <w:pPr>
              <w:pStyle w:val="TableParagraph"/>
              <w:ind w:left="263" w:right="251"/>
              <w:jc w:val="center"/>
            </w:pPr>
            <w:r>
              <w:t>89,7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A87828" w:rsidRDefault="00FB18BE">
            <w:pPr>
              <w:pStyle w:val="TableParagraph"/>
              <w:ind w:left="193" w:right="177"/>
              <w:jc w:val="center"/>
            </w:pPr>
            <w:r>
              <w:t>95,34</w:t>
            </w:r>
          </w:p>
        </w:tc>
      </w:tr>
      <w:tr w:rsidR="00A87828">
        <w:trPr>
          <w:trHeight w:val="126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FB18BE">
            <w:pPr>
              <w:pStyle w:val="TableParagraph"/>
              <w:spacing w:line="251" w:lineRule="exact"/>
              <w:ind w:left="112"/>
            </w:pPr>
            <w:r>
              <w:t>20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FB18BE">
            <w:pPr>
              <w:pStyle w:val="TableParagraph"/>
              <w:ind w:left="112" w:right="374"/>
            </w:pPr>
            <w:r>
              <w:t>Решение целых</w:t>
            </w:r>
            <w:r>
              <w:rPr>
                <w:spacing w:val="1"/>
              </w:rPr>
              <w:t xml:space="preserve"> </w:t>
            </w:r>
            <w:r>
              <w:t>рациональных / уметь</w:t>
            </w:r>
            <w:r>
              <w:rPr>
                <w:spacing w:val="-52"/>
              </w:rPr>
              <w:t xml:space="preserve"> </w:t>
            </w:r>
            <w:r>
              <w:t>решать</w:t>
            </w:r>
            <w:r>
              <w:rPr>
                <w:spacing w:val="-3"/>
              </w:rPr>
              <w:t xml:space="preserve"> </w:t>
            </w:r>
            <w:r>
              <w:t>уравнения,</w:t>
            </w:r>
          </w:p>
          <w:p w:rsidR="00A87828" w:rsidRDefault="00FB18BE">
            <w:pPr>
              <w:pStyle w:val="TableParagraph"/>
              <w:spacing w:line="252" w:lineRule="exact"/>
              <w:ind w:left="112" w:right="849"/>
            </w:pPr>
            <w:r>
              <w:t>неравенства и их</w:t>
            </w:r>
            <w:r>
              <w:rPr>
                <w:spacing w:val="-52"/>
              </w:rPr>
              <w:t xml:space="preserve"> </w:t>
            </w:r>
            <w:r>
              <w:t>системы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18"/>
              <w:jc w:val="center"/>
            </w:pPr>
            <w:r>
              <w:t>С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281" w:right="264"/>
              <w:jc w:val="center"/>
            </w:pPr>
            <w:r>
              <w:t>15,61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261"/>
            </w:pPr>
            <w:r>
              <w:t>2,32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317"/>
            </w:pPr>
            <w:r>
              <w:t>1,78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263" w:right="251"/>
              <w:jc w:val="center"/>
            </w:pPr>
            <w:r>
              <w:t>19,8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193" w:right="177"/>
              <w:jc w:val="center"/>
            </w:pPr>
            <w:r>
              <w:t>89,41</w:t>
            </w:r>
          </w:p>
        </w:tc>
      </w:tr>
      <w:tr w:rsidR="00A87828">
        <w:trPr>
          <w:trHeight w:val="17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FB18BE">
            <w:pPr>
              <w:pStyle w:val="TableParagraph"/>
              <w:spacing w:line="251" w:lineRule="exact"/>
              <w:ind w:left="112"/>
            </w:pPr>
            <w:r>
              <w:t>21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FB18BE">
            <w:pPr>
              <w:pStyle w:val="TableParagraph"/>
              <w:ind w:left="112" w:right="126"/>
            </w:pPr>
            <w:r>
              <w:t>Решение текстовых</w:t>
            </w:r>
            <w:r>
              <w:rPr>
                <w:spacing w:val="1"/>
              </w:rPr>
              <w:t xml:space="preserve"> </w:t>
            </w:r>
            <w:r>
              <w:t>задач / уметь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приобретенные знания и</w:t>
            </w:r>
            <w:r>
              <w:rPr>
                <w:spacing w:val="-52"/>
              </w:rPr>
              <w:t xml:space="preserve"> </w:t>
            </w:r>
            <w:r>
              <w:t>умения в практической</w:t>
            </w:r>
            <w:r>
              <w:rPr>
                <w:spacing w:val="1"/>
              </w:rPr>
              <w:t xml:space="preserve"> </w:t>
            </w:r>
            <w:r>
              <w:t>деятельности и</w:t>
            </w:r>
          </w:p>
          <w:p w:rsidR="00A87828" w:rsidRDefault="00FB18BE">
            <w:pPr>
              <w:pStyle w:val="TableParagraph"/>
              <w:spacing w:line="235" w:lineRule="exact"/>
              <w:ind w:left="112"/>
            </w:pPr>
            <w:r>
              <w:t>повседневной</w:t>
            </w:r>
            <w:r>
              <w:rPr>
                <w:spacing w:val="-7"/>
              </w:rPr>
              <w:t xml:space="preserve"> </w:t>
            </w:r>
            <w:r>
              <w:t>жизни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FB18BE">
            <w:pPr>
              <w:pStyle w:val="TableParagraph"/>
              <w:spacing w:before="205"/>
              <w:ind w:left="18"/>
              <w:jc w:val="center"/>
            </w:pPr>
            <w:r>
              <w:t>С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FB18BE">
            <w:pPr>
              <w:pStyle w:val="TableParagraph"/>
              <w:spacing w:before="205"/>
              <w:ind w:left="281" w:right="264"/>
              <w:jc w:val="center"/>
            </w:pPr>
            <w:r>
              <w:t>5,79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FB18BE">
            <w:pPr>
              <w:pStyle w:val="TableParagraph"/>
              <w:spacing w:before="205"/>
              <w:ind w:left="261"/>
            </w:pPr>
            <w:r>
              <w:t>0,37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FB18BE">
            <w:pPr>
              <w:pStyle w:val="TableParagraph"/>
              <w:spacing w:before="205"/>
              <w:ind w:left="317"/>
            </w:pPr>
            <w:r>
              <w:t>0,26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FB18BE">
            <w:pPr>
              <w:pStyle w:val="TableParagraph"/>
              <w:spacing w:before="205"/>
              <w:ind w:left="263" w:right="251"/>
              <w:jc w:val="center"/>
            </w:pPr>
            <w:r>
              <w:t>3,91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FB18BE">
            <w:pPr>
              <w:pStyle w:val="TableParagraph"/>
              <w:spacing w:before="205"/>
              <w:ind w:left="193" w:right="177"/>
              <w:jc w:val="center"/>
            </w:pPr>
            <w:r>
              <w:t>58,03</w:t>
            </w:r>
          </w:p>
        </w:tc>
      </w:tr>
      <w:tr w:rsidR="00A87828">
        <w:trPr>
          <w:trHeight w:val="126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FB18BE">
            <w:pPr>
              <w:pStyle w:val="TableParagraph"/>
              <w:spacing w:line="251" w:lineRule="exact"/>
              <w:ind w:left="112"/>
            </w:pPr>
            <w:r>
              <w:t>22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FB18BE">
            <w:pPr>
              <w:pStyle w:val="TableParagraph"/>
              <w:ind w:left="112" w:right="218"/>
            </w:pPr>
            <w:r>
              <w:t>Построение графиков</w:t>
            </w:r>
            <w:r>
              <w:rPr>
                <w:spacing w:val="1"/>
              </w:rPr>
              <w:t xml:space="preserve"> </w:t>
            </w:r>
            <w:r>
              <w:t>функций, описание их</w:t>
            </w:r>
            <w:r>
              <w:rPr>
                <w:spacing w:val="1"/>
              </w:rPr>
              <w:t xml:space="preserve"> </w:t>
            </w:r>
            <w:r>
              <w:t>свойств / уметь строить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читать графики</w:t>
            </w:r>
          </w:p>
          <w:p w:rsidR="00A87828" w:rsidRDefault="00FB18BE">
            <w:pPr>
              <w:pStyle w:val="TableParagraph"/>
              <w:spacing w:line="233" w:lineRule="exact"/>
              <w:ind w:left="112"/>
            </w:pPr>
            <w:r>
              <w:t>функций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spacing w:before="1"/>
              <w:ind w:left="18"/>
              <w:jc w:val="center"/>
            </w:pPr>
            <w:r>
              <w:t>С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spacing w:before="1"/>
              <w:ind w:left="281" w:right="264"/>
              <w:jc w:val="center"/>
            </w:pPr>
            <w:r>
              <w:t>4,98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spacing w:before="1"/>
              <w:ind w:left="261"/>
            </w:pPr>
            <w:r>
              <w:t>0,02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spacing w:before="1"/>
              <w:ind w:left="317"/>
            </w:pPr>
            <w:r>
              <w:t>0,07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spacing w:before="1"/>
              <w:ind w:left="263" w:right="251"/>
              <w:jc w:val="center"/>
            </w:pPr>
            <w:r>
              <w:t>3,3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spacing w:before="1"/>
              <w:ind w:left="193" w:right="177"/>
              <w:jc w:val="center"/>
            </w:pPr>
            <w:r>
              <w:t>52,09</w:t>
            </w:r>
          </w:p>
        </w:tc>
      </w:tr>
      <w:tr w:rsidR="00A87828">
        <w:trPr>
          <w:trHeight w:val="126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FB18BE">
            <w:pPr>
              <w:pStyle w:val="TableParagraph"/>
              <w:spacing w:line="251" w:lineRule="exact"/>
              <w:ind w:left="112"/>
            </w:pPr>
            <w:r>
              <w:t>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FB18BE">
            <w:pPr>
              <w:pStyle w:val="TableParagraph"/>
              <w:ind w:left="112" w:right="93"/>
            </w:pPr>
            <w:r>
              <w:t>Решение прямоугольных</w:t>
            </w:r>
            <w:r>
              <w:rPr>
                <w:spacing w:val="-52"/>
              </w:rPr>
              <w:t xml:space="preserve"> </w:t>
            </w:r>
            <w:r>
              <w:t>треугольников / уметь</w:t>
            </w:r>
            <w:r>
              <w:rPr>
                <w:spacing w:val="1"/>
              </w:rPr>
              <w:t xml:space="preserve"> </w:t>
            </w:r>
            <w:r>
              <w:t>выполнять действия с</w:t>
            </w:r>
            <w:r>
              <w:rPr>
                <w:spacing w:val="1"/>
              </w:rPr>
              <w:t xml:space="preserve"> </w:t>
            </w:r>
            <w:proofErr w:type="gramStart"/>
            <w:r>
              <w:t>геометрическими</w:t>
            </w:r>
            <w:proofErr w:type="gramEnd"/>
          </w:p>
          <w:p w:rsidR="00A87828" w:rsidRDefault="00FB18BE">
            <w:pPr>
              <w:pStyle w:val="TableParagraph"/>
              <w:spacing w:line="233" w:lineRule="exact"/>
              <w:ind w:left="112"/>
            </w:pPr>
            <w:r>
              <w:t>фигурами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18"/>
              <w:jc w:val="center"/>
            </w:pPr>
            <w:r>
              <w:t>С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281" w:right="264"/>
              <w:jc w:val="center"/>
            </w:pPr>
            <w:r>
              <w:t>10,86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261"/>
            </w:pPr>
            <w:r>
              <w:t>1,11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317"/>
            </w:pPr>
            <w:r>
              <w:t>1,09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263" w:right="251"/>
              <w:jc w:val="center"/>
            </w:pPr>
            <w:r>
              <w:t>11,47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193" w:right="177"/>
              <w:jc w:val="center"/>
            </w:pPr>
            <w:r>
              <w:t>78,54</w:t>
            </w:r>
          </w:p>
        </w:tc>
      </w:tr>
      <w:tr w:rsidR="00A87828">
        <w:trPr>
          <w:trHeight w:val="126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FB18BE">
            <w:pPr>
              <w:pStyle w:val="TableParagraph"/>
              <w:spacing w:line="251" w:lineRule="exact"/>
              <w:ind w:left="112"/>
            </w:pPr>
            <w:r>
              <w:t>24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FB18BE">
            <w:pPr>
              <w:pStyle w:val="TableParagraph"/>
              <w:ind w:left="112" w:right="749"/>
            </w:pPr>
            <w:r>
              <w:t>Параллелограмм /</w:t>
            </w:r>
            <w:r>
              <w:rPr>
                <w:spacing w:val="-52"/>
              </w:rPr>
              <w:t xml:space="preserve"> </w:t>
            </w:r>
            <w:r>
              <w:t>проводить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доказательные</w:t>
            </w:r>
            <w:proofErr w:type="gramEnd"/>
          </w:p>
          <w:p w:rsidR="00A87828" w:rsidRDefault="00FB18BE">
            <w:pPr>
              <w:pStyle w:val="TableParagraph"/>
              <w:spacing w:line="252" w:lineRule="exact"/>
              <w:ind w:left="112" w:right="831"/>
            </w:pPr>
            <w:r>
              <w:t>рассуждения при</w:t>
            </w:r>
            <w:r>
              <w:rPr>
                <w:spacing w:val="-52"/>
              </w:rPr>
              <w:t xml:space="preserve"> </w:t>
            </w:r>
            <w:r>
              <w:t>решении</w:t>
            </w:r>
            <w:r>
              <w:rPr>
                <w:spacing w:val="-1"/>
              </w:rPr>
              <w:t xml:space="preserve"> </w:t>
            </w:r>
            <w:r>
              <w:t>задач,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18"/>
              <w:jc w:val="center"/>
            </w:pPr>
            <w:r>
              <w:t>С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281" w:right="264"/>
              <w:jc w:val="center"/>
            </w:pPr>
            <w:r>
              <w:t>7,98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261"/>
            </w:pPr>
            <w:r>
              <w:t>0,37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317"/>
            </w:pPr>
            <w:r>
              <w:t>0,63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263" w:right="251"/>
              <w:jc w:val="center"/>
            </w:pPr>
            <w:r>
              <w:t>7,35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193" w:right="177"/>
              <w:jc w:val="center"/>
            </w:pPr>
            <w:r>
              <w:t>66,67</w:t>
            </w:r>
          </w:p>
        </w:tc>
      </w:tr>
    </w:tbl>
    <w:p w:rsidR="00A87828" w:rsidRDefault="00A87828">
      <w:pPr>
        <w:jc w:val="center"/>
        <w:sectPr w:rsidR="00A87828">
          <w:pgSz w:w="11910" w:h="16840"/>
          <w:pgMar w:top="1240" w:right="200" w:bottom="840" w:left="1380" w:header="0" w:footer="654" w:gutter="0"/>
          <w:cols w:space="720"/>
        </w:sectPr>
      </w:pPr>
    </w:p>
    <w:tbl>
      <w:tblPr>
        <w:tblW w:w="0" w:type="auto"/>
        <w:tblInd w:w="3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1"/>
        <w:gridCol w:w="2585"/>
        <w:gridCol w:w="1090"/>
        <w:gridCol w:w="1090"/>
        <w:gridCol w:w="905"/>
        <w:gridCol w:w="1014"/>
        <w:gridCol w:w="1059"/>
        <w:gridCol w:w="915"/>
      </w:tblGrid>
      <w:tr w:rsidR="00A87828">
        <w:trPr>
          <w:trHeight w:val="760"/>
        </w:trPr>
        <w:tc>
          <w:tcPr>
            <w:tcW w:w="991" w:type="dxa"/>
            <w:vMerge w:val="restart"/>
          </w:tcPr>
          <w:p w:rsidR="00A87828" w:rsidRDefault="00A87828">
            <w:pPr>
              <w:pStyle w:val="TableParagraph"/>
              <w:rPr>
                <w:i/>
              </w:rPr>
            </w:pPr>
          </w:p>
          <w:p w:rsidR="00A87828" w:rsidRDefault="00FB18BE">
            <w:pPr>
              <w:pStyle w:val="TableParagraph"/>
              <w:ind w:left="129" w:right="107" w:firstLine="57"/>
              <w:jc w:val="both"/>
            </w:pPr>
            <w:r>
              <w:t>Номер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-53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2"/>
              </w:rPr>
              <w:t xml:space="preserve"> </w:t>
            </w:r>
            <w:r>
              <w:t>КИМ</w:t>
            </w:r>
          </w:p>
        </w:tc>
        <w:tc>
          <w:tcPr>
            <w:tcW w:w="2585" w:type="dxa"/>
            <w:vMerge w:val="restart"/>
          </w:tcPr>
          <w:p w:rsidR="00A87828" w:rsidRDefault="00A87828">
            <w:pPr>
              <w:pStyle w:val="TableParagraph"/>
              <w:rPr>
                <w:i/>
                <w:sz w:val="33"/>
              </w:rPr>
            </w:pPr>
          </w:p>
          <w:p w:rsidR="00A87828" w:rsidRDefault="00FB18BE">
            <w:pPr>
              <w:pStyle w:val="TableParagraph"/>
              <w:ind w:left="306" w:right="141" w:hanging="132"/>
            </w:pPr>
            <w:r>
              <w:t>Проверяемые элементы</w:t>
            </w:r>
            <w:r>
              <w:rPr>
                <w:spacing w:val="-52"/>
              </w:rPr>
              <w:t xml:space="preserve"> </w:t>
            </w:r>
            <w:r>
              <w:t>содержания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</w:p>
        </w:tc>
        <w:tc>
          <w:tcPr>
            <w:tcW w:w="1090" w:type="dxa"/>
            <w:vMerge w:val="restart"/>
          </w:tcPr>
          <w:p w:rsidR="00A87828" w:rsidRDefault="00FB18BE">
            <w:pPr>
              <w:pStyle w:val="TableParagraph"/>
              <w:ind w:left="146" w:right="124"/>
              <w:jc w:val="center"/>
            </w:pPr>
            <w:r>
              <w:t>Уровень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сложнос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ти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  <w:tc>
          <w:tcPr>
            <w:tcW w:w="1090" w:type="dxa"/>
            <w:vMerge w:val="restart"/>
            <w:tcBorders>
              <w:right w:val="single" w:sz="4" w:space="0" w:color="000000"/>
            </w:tcBorders>
          </w:tcPr>
          <w:p w:rsidR="00A87828" w:rsidRDefault="00FB18BE">
            <w:pPr>
              <w:pStyle w:val="TableParagraph"/>
              <w:spacing w:before="125"/>
              <w:ind w:left="132" w:right="119"/>
              <w:jc w:val="center"/>
            </w:pPr>
            <w:r>
              <w:t>Средний</w:t>
            </w:r>
            <w:r>
              <w:rPr>
                <w:spacing w:val="-52"/>
              </w:rPr>
              <w:t xml:space="preserve"> </w:t>
            </w:r>
            <w:r>
              <w:t>процент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выполне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ния</w:t>
            </w:r>
            <w:proofErr w:type="spellEnd"/>
            <w:proofErr w:type="gramEnd"/>
          </w:p>
        </w:tc>
        <w:tc>
          <w:tcPr>
            <w:tcW w:w="3893" w:type="dxa"/>
            <w:gridSpan w:val="4"/>
            <w:tcBorders>
              <w:left w:val="single" w:sz="4" w:space="0" w:color="000000"/>
            </w:tcBorders>
          </w:tcPr>
          <w:p w:rsidR="00A87828" w:rsidRDefault="00FB18BE">
            <w:pPr>
              <w:pStyle w:val="TableParagraph"/>
              <w:spacing w:line="253" w:lineRule="exact"/>
              <w:ind w:left="318" w:right="300"/>
              <w:jc w:val="center"/>
            </w:pPr>
            <w:r>
              <w:t>Процент</w:t>
            </w:r>
          </w:p>
          <w:p w:rsidR="00A87828" w:rsidRDefault="00FB18BE">
            <w:pPr>
              <w:pStyle w:val="TableParagraph"/>
              <w:spacing w:line="254" w:lineRule="exact"/>
              <w:ind w:left="319" w:right="300"/>
              <w:jc w:val="center"/>
            </w:pPr>
            <w:r>
              <w:t>выполнения по региону в группах,</w:t>
            </w:r>
            <w:r>
              <w:rPr>
                <w:spacing w:val="-52"/>
              </w:rPr>
              <w:t xml:space="preserve"> </w:t>
            </w:r>
            <w:r>
              <w:t>получивших</w:t>
            </w:r>
            <w:r>
              <w:rPr>
                <w:spacing w:val="-1"/>
              </w:rPr>
              <w:t xml:space="preserve"> </w:t>
            </w:r>
            <w:r>
              <w:t>отметку</w:t>
            </w:r>
          </w:p>
        </w:tc>
      </w:tr>
      <w:tr w:rsidR="00A87828">
        <w:trPr>
          <w:trHeight w:val="486"/>
        </w:trPr>
        <w:tc>
          <w:tcPr>
            <w:tcW w:w="991" w:type="dxa"/>
            <w:vMerge/>
            <w:tcBorders>
              <w:top w:val="nil"/>
            </w:tcBorders>
          </w:tcPr>
          <w:p w:rsidR="00A87828" w:rsidRDefault="00A87828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vMerge/>
            <w:tcBorders>
              <w:top w:val="nil"/>
            </w:tcBorders>
          </w:tcPr>
          <w:p w:rsidR="00A87828" w:rsidRDefault="00A87828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:rsidR="00A87828" w:rsidRDefault="00A87828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right w:val="single" w:sz="4" w:space="0" w:color="000000"/>
            </w:tcBorders>
          </w:tcPr>
          <w:p w:rsidR="00A87828" w:rsidRDefault="00A87828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tcBorders>
              <w:left w:val="single" w:sz="4" w:space="0" w:color="000000"/>
            </w:tcBorders>
          </w:tcPr>
          <w:p w:rsidR="00A87828" w:rsidRDefault="00FB18BE">
            <w:pPr>
              <w:pStyle w:val="TableParagraph"/>
              <w:spacing w:before="115"/>
              <w:ind w:left="287"/>
            </w:pPr>
            <w:r>
              <w:t>«2»</w:t>
            </w:r>
          </w:p>
        </w:tc>
        <w:tc>
          <w:tcPr>
            <w:tcW w:w="1014" w:type="dxa"/>
          </w:tcPr>
          <w:p w:rsidR="00A87828" w:rsidRDefault="00FB18BE">
            <w:pPr>
              <w:pStyle w:val="TableParagraph"/>
              <w:spacing w:before="115"/>
              <w:ind w:left="338"/>
            </w:pPr>
            <w:r>
              <w:t>«3»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 w:rsidR="00A87828" w:rsidRDefault="00FB18BE">
            <w:pPr>
              <w:pStyle w:val="TableParagraph"/>
              <w:spacing w:before="115"/>
              <w:ind w:right="351"/>
              <w:jc w:val="right"/>
            </w:pPr>
            <w:r>
              <w:t>«4»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A87828" w:rsidRDefault="00FB18BE">
            <w:pPr>
              <w:pStyle w:val="TableParagraph"/>
              <w:spacing w:before="115"/>
              <w:ind w:left="190" w:right="172"/>
              <w:jc w:val="center"/>
            </w:pPr>
            <w:r>
              <w:t>«5»</w:t>
            </w:r>
          </w:p>
        </w:tc>
      </w:tr>
      <w:tr w:rsidR="00A87828">
        <w:trPr>
          <w:trHeight w:val="1264"/>
        </w:trPr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sz w:val="26"/>
              </w:rPr>
            </w:pP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FB18BE">
            <w:pPr>
              <w:pStyle w:val="TableParagraph"/>
              <w:ind w:left="112" w:right="314"/>
            </w:pPr>
            <w:r>
              <w:t>оценивать логическую</w:t>
            </w:r>
            <w:r>
              <w:rPr>
                <w:spacing w:val="-52"/>
              </w:rPr>
              <w:t xml:space="preserve"> </w:t>
            </w:r>
            <w:r>
              <w:t>правильность</w:t>
            </w:r>
            <w:r>
              <w:rPr>
                <w:spacing w:val="1"/>
              </w:rPr>
              <w:t xml:space="preserve"> </w:t>
            </w:r>
            <w:r>
              <w:t>рассуждений,</w:t>
            </w:r>
            <w:r>
              <w:rPr>
                <w:spacing w:val="1"/>
              </w:rPr>
              <w:t xml:space="preserve"> </w:t>
            </w:r>
            <w:r>
              <w:t>распознавать</w:t>
            </w:r>
          </w:p>
          <w:p w:rsidR="00A87828" w:rsidRDefault="00FB18BE">
            <w:pPr>
              <w:pStyle w:val="TableParagraph"/>
              <w:spacing w:line="233" w:lineRule="exact"/>
              <w:ind w:left="112"/>
            </w:pPr>
            <w:r>
              <w:t>ошибочные заключения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sz w:val="26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sz w:val="26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sz w:val="26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sz w:val="26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sz w:val="26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sz w:val="26"/>
              </w:rPr>
            </w:pPr>
          </w:p>
        </w:tc>
      </w:tr>
      <w:tr w:rsidR="00A87828">
        <w:trPr>
          <w:trHeight w:val="126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FB18BE">
            <w:pPr>
              <w:pStyle w:val="TableParagraph"/>
              <w:spacing w:line="251" w:lineRule="exact"/>
              <w:ind w:left="112"/>
            </w:pPr>
            <w:r>
              <w:t>25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FB18BE">
            <w:pPr>
              <w:pStyle w:val="TableParagraph"/>
              <w:spacing w:line="251" w:lineRule="exact"/>
              <w:ind w:left="112"/>
            </w:pPr>
            <w:r>
              <w:t>Подобие</w:t>
            </w:r>
            <w:r>
              <w:rPr>
                <w:spacing w:val="-2"/>
              </w:rPr>
              <w:t xml:space="preserve"> </w:t>
            </w:r>
            <w:r>
              <w:t>треугольников</w:t>
            </w:r>
          </w:p>
          <w:p w:rsidR="00A87828" w:rsidRDefault="00FB18BE">
            <w:pPr>
              <w:pStyle w:val="TableParagraph"/>
              <w:spacing w:before="1"/>
              <w:ind w:left="112" w:right="723"/>
            </w:pPr>
            <w:r>
              <w:t xml:space="preserve">/ уметь </w:t>
            </w:r>
            <w:r>
              <w:t>выполнять</w:t>
            </w:r>
            <w:r>
              <w:rPr>
                <w:spacing w:val="-52"/>
              </w:rPr>
              <w:t xml:space="preserve"> </w:t>
            </w:r>
            <w:r>
              <w:t>действия с</w:t>
            </w:r>
            <w:r>
              <w:rPr>
                <w:spacing w:val="1"/>
              </w:rPr>
              <w:t xml:space="preserve"> </w:t>
            </w:r>
            <w:proofErr w:type="gramStart"/>
            <w:r>
              <w:t>геометрическими</w:t>
            </w:r>
            <w:proofErr w:type="gramEnd"/>
          </w:p>
          <w:p w:rsidR="00A87828" w:rsidRDefault="00FB18BE">
            <w:pPr>
              <w:pStyle w:val="TableParagraph"/>
              <w:spacing w:line="235" w:lineRule="exact"/>
              <w:ind w:left="112"/>
            </w:pPr>
            <w:r>
              <w:t>фигурами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18"/>
              <w:jc w:val="center"/>
            </w:pPr>
            <w:r>
              <w:t>С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355"/>
            </w:pPr>
            <w:r>
              <w:t>0,38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261"/>
            </w:pPr>
            <w:r>
              <w:t>0,05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317"/>
            </w:pPr>
            <w:r>
              <w:t>0,02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right="378"/>
              <w:jc w:val="right"/>
            </w:pPr>
            <w:r>
              <w:t>0,1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28" w:rsidRDefault="00A87828">
            <w:pPr>
              <w:pStyle w:val="TableParagraph"/>
              <w:rPr>
                <w:i/>
                <w:sz w:val="24"/>
              </w:rPr>
            </w:pPr>
          </w:p>
          <w:p w:rsidR="00A87828" w:rsidRDefault="00A87828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87828" w:rsidRDefault="00FB18BE">
            <w:pPr>
              <w:pStyle w:val="TableParagraph"/>
              <w:ind w:left="193" w:right="177"/>
              <w:jc w:val="center"/>
            </w:pPr>
            <w:r>
              <w:t>4,66</w:t>
            </w:r>
          </w:p>
        </w:tc>
      </w:tr>
    </w:tbl>
    <w:p w:rsidR="00A87828" w:rsidRDefault="00A87828">
      <w:pPr>
        <w:pStyle w:val="a3"/>
        <w:spacing w:before="4"/>
        <w:rPr>
          <w:i/>
          <w:sz w:val="16"/>
        </w:rPr>
      </w:pPr>
    </w:p>
    <w:p w:rsidR="00A87828" w:rsidRDefault="00FB18BE" w:rsidP="002820D3">
      <w:pPr>
        <w:pStyle w:val="2"/>
        <w:numPr>
          <w:ilvl w:val="2"/>
          <w:numId w:val="9"/>
        </w:numPr>
        <w:tabs>
          <w:tab w:val="left" w:pos="1023"/>
        </w:tabs>
        <w:spacing w:before="89"/>
        <w:ind w:left="1022" w:hanging="701"/>
        <w:jc w:val="center"/>
      </w:pPr>
      <w:r>
        <w:t>Содержательный</w:t>
      </w:r>
      <w:r>
        <w:rPr>
          <w:spacing w:val="-3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КИМ</w:t>
      </w:r>
      <w:r>
        <w:rPr>
          <w:spacing w:val="-4"/>
        </w:rPr>
        <w:t xml:space="preserve"> </w:t>
      </w:r>
      <w:r>
        <w:t>ОГЭ</w:t>
      </w:r>
    </w:p>
    <w:p w:rsidR="00A87828" w:rsidRDefault="00A87828">
      <w:pPr>
        <w:pStyle w:val="a3"/>
        <w:spacing w:before="10"/>
        <w:rPr>
          <w:b/>
          <w:sz w:val="27"/>
        </w:rPr>
      </w:pPr>
    </w:p>
    <w:p w:rsidR="00A87828" w:rsidRDefault="00FB18BE">
      <w:pPr>
        <w:pStyle w:val="a3"/>
        <w:ind w:left="322" w:right="362" w:firstLine="707"/>
        <w:jc w:val="both"/>
      </w:pPr>
      <w:r>
        <w:t>Выделим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(рассматриваются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убыванию</w:t>
      </w:r>
      <w:r>
        <w:rPr>
          <w:spacing w:val="1"/>
        </w:rPr>
        <w:t xml:space="preserve"> </w:t>
      </w:r>
      <w:r>
        <w:t>процента</w:t>
      </w:r>
      <w:r>
        <w:rPr>
          <w:spacing w:val="1"/>
        </w:rPr>
        <w:t xml:space="preserve"> </w:t>
      </w:r>
      <w:r>
        <w:t>выполнения),</w:t>
      </w:r>
      <w:r>
        <w:rPr>
          <w:spacing w:val="1"/>
        </w:rPr>
        <w:t xml:space="preserve"> </w:t>
      </w:r>
      <w:r>
        <w:t>опишем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ошибки, проведем анализ возможных причин получения выявленных типичных</w:t>
      </w:r>
      <w:r>
        <w:rPr>
          <w:spacing w:val="-67"/>
        </w:rPr>
        <w:t xml:space="preserve"> </w:t>
      </w:r>
      <w:r>
        <w:t>ошибочных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рассмотрим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предмету.</w:t>
      </w:r>
    </w:p>
    <w:p w:rsidR="00A87828" w:rsidRDefault="00FB18BE">
      <w:pPr>
        <w:pStyle w:val="a3"/>
        <w:spacing w:before="1" w:line="322" w:lineRule="exact"/>
        <w:ind w:left="1030"/>
        <w:jc w:val="both"/>
      </w:pPr>
      <w:r>
        <w:t>Сначала</w:t>
      </w:r>
      <w:r>
        <w:rPr>
          <w:spacing w:val="-5"/>
        </w:rPr>
        <w:t xml:space="preserve"> </w:t>
      </w:r>
      <w:r>
        <w:t>проведем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тестовой</w:t>
      </w:r>
      <w:r>
        <w:rPr>
          <w:spacing w:val="-1"/>
        </w:rPr>
        <w:t xml:space="preserve"> </w:t>
      </w:r>
      <w:r>
        <w:t>части.</w:t>
      </w:r>
    </w:p>
    <w:p w:rsidR="00A87828" w:rsidRDefault="00FB18BE">
      <w:pPr>
        <w:pStyle w:val="a3"/>
        <w:ind w:left="322" w:right="361" w:firstLine="707"/>
        <w:jc w:val="both"/>
      </w:pPr>
      <w:r>
        <w:t xml:space="preserve">Задача №16 проверяет знание </w:t>
      </w:r>
      <w:r>
        <w:t>выпускниками основной школы теоремы</w:t>
      </w:r>
      <w:r>
        <w:rPr>
          <w:spacing w:val="1"/>
        </w:rPr>
        <w:t xml:space="preserve"> </w:t>
      </w:r>
      <w:r>
        <w:t>синусов.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1"/>
        </w:rPr>
        <w:t>65,4</w:t>
      </w:r>
      <w:r>
        <w:t>%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усовершенствования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теорем,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синусов.</w:t>
      </w:r>
    </w:p>
    <w:p w:rsidR="00A87828" w:rsidRDefault="00FB18BE">
      <w:pPr>
        <w:pStyle w:val="a3"/>
        <w:ind w:left="322" w:right="361" w:firstLine="707"/>
        <w:jc w:val="both"/>
      </w:pPr>
      <w:r>
        <w:t>Необходимо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геометрическим</w:t>
      </w:r>
      <w:r>
        <w:rPr>
          <w:spacing w:val="1"/>
        </w:rPr>
        <w:t xml:space="preserve"> </w:t>
      </w:r>
      <w:r>
        <w:t>фактам,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(переформулиров</w:t>
      </w:r>
      <w:r>
        <w:t>ать,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обратные,</w:t>
      </w:r>
      <w:r>
        <w:rPr>
          <w:spacing w:val="1"/>
        </w:rPr>
        <w:t xml:space="preserve"> </w:t>
      </w:r>
      <w:r>
        <w:t>выводить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формулировать ближайший круг задач, которые решаются с помощью данного</w:t>
      </w:r>
      <w:r>
        <w:rPr>
          <w:spacing w:val="1"/>
        </w:rPr>
        <w:t xml:space="preserve"> </w:t>
      </w:r>
      <w:r>
        <w:t>факта,</w:t>
      </w:r>
      <w:r>
        <w:rPr>
          <w:spacing w:val="50"/>
        </w:rPr>
        <w:t xml:space="preserve"> </w:t>
      </w:r>
      <w:r>
        <w:t>показать,</w:t>
      </w:r>
      <w:r>
        <w:rPr>
          <w:spacing w:val="51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использовать</w:t>
      </w:r>
      <w:r>
        <w:rPr>
          <w:spacing w:val="51"/>
        </w:rPr>
        <w:t xml:space="preserve"> </w:t>
      </w:r>
      <w:r>
        <w:t>факт</w:t>
      </w:r>
      <w:r>
        <w:rPr>
          <w:spacing w:val="50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решения</w:t>
      </w:r>
      <w:r>
        <w:rPr>
          <w:spacing w:val="51"/>
        </w:rPr>
        <w:t xml:space="preserve"> </w:t>
      </w:r>
      <w:r>
        <w:t>задач.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нашем</w:t>
      </w:r>
      <w:r>
        <w:rPr>
          <w:spacing w:val="51"/>
        </w:rPr>
        <w:t xml:space="preserve"> </w:t>
      </w:r>
      <w:r>
        <w:t>случае,</w:t>
      </w:r>
    </w:p>
    <w:p w:rsidR="00A87828" w:rsidRDefault="00A87828">
      <w:pPr>
        <w:pStyle w:val="a3"/>
        <w:ind w:right="361" w:firstLine="720"/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lang w:val="en-US"/>
              </w:rPr>
              <m:t>sinα</m:t>
            </m:r>
          </m:den>
        </m:f>
      </m:oMath>
      <w:r w:rsidR="00FB18BE" w:rsidRPr="002820D3">
        <w:rPr>
          <w:rFonts w:hAnsi="Cambria Math"/>
        </w:rPr>
        <w:t xml:space="preserve"> = 2</w:t>
      </w:r>
      <w:r w:rsidR="00FB18BE">
        <w:rPr>
          <w:rFonts w:hAnsi="Cambria Math"/>
          <w:lang w:val="en-US"/>
        </w:rPr>
        <w:t>R</w:t>
      </w:r>
    </w:p>
    <w:p w:rsidR="00A87828" w:rsidRDefault="00FB18BE">
      <w:pPr>
        <w:pStyle w:val="a3"/>
        <w:spacing w:before="91"/>
        <w:ind w:left="322" w:right="359" w:firstLine="707"/>
        <w:jc w:val="both"/>
      </w:pPr>
      <w:r>
        <w:t>Формула</w:t>
      </w:r>
      <w:r>
        <w:rPr>
          <w:spacing w:val="1"/>
        </w:rPr>
        <w:t xml:space="preserve"> </w:t>
      </w:r>
      <w:r>
        <w:t>связывает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противолежащий ей угол и радиус окружности, описанной около треугольника.</w:t>
      </w:r>
      <w:r>
        <w:rPr>
          <w:spacing w:val="1"/>
        </w:rPr>
        <w:t xml:space="preserve"> </w:t>
      </w:r>
      <w:r>
        <w:t>Надо</w:t>
      </w:r>
      <w:r>
        <w:rPr>
          <w:spacing w:val="54"/>
        </w:rPr>
        <w:t xml:space="preserve"> </w:t>
      </w:r>
      <w:r>
        <w:t>знать</w:t>
      </w:r>
      <w:r>
        <w:rPr>
          <w:spacing w:val="53"/>
        </w:rPr>
        <w:t xml:space="preserve"> </w:t>
      </w:r>
      <w:r>
        <w:t>две</w:t>
      </w:r>
      <w:r>
        <w:rPr>
          <w:spacing w:val="54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t>них,</w:t>
      </w:r>
      <w:r>
        <w:rPr>
          <w:spacing w:val="53"/>
        </w:rPr>
        <w:t xml:space="preserve"> </w:t>
      </w:r>
      <w:r>
        <w:t>чтобы</w:t>
      </w:r>
      <w:r>
        <w:rPr>
          <w:spacing w:val="55"/>
        </w:rPr>
        <w:t xml:space="preserve"> </w:t>
      </w:r>
      <w:r>
        <w:t>найти</w:t>
      </w:r>
      <w:r>
        <w:rPr>
          <w:spacing w:val="54"/>
        </w:rPr>
        <w:t xml:space="preserve"> </w:t>
      </w:r>
      <w:r>
        <w:t>третью.</w:t>
      </w:r>
      <w:r>
        <w:rPr>
          <w:spacing w:val="54"/>
        </w:rPr>
        <w:t xml:space="preserve"> </w:t>
      </w:r>
      <w:r>
        <w:t>Необходимо</w:t>
      </w:r>
      <w:r>
        <w:rPr>
          <w:spacing w:val="53"/>
        </w:rPr>
        <w:t xml:space="preserve"> </w:t>
      </w:r>
      <w:r>
        <w:t>уделять</w:t>
      </w:r>
      <w:r>
        <w:rPr>
          <w:spacing w:val="53"/>
        </w:rPr>
        <w:t xml:space="preserve"> </w:t>
      </w:r>
      <w:r>
        <w:t>отработке</w:t>
      </w:r>
      <w:r>
        <w:rPr>
          <w:spacing w:val="-68"/>
        </w:rPr>
        <w:t xml:space="preserve"> </w:t>
      </w:r>
      <w:r>
        <w:t>этих трех видов задач больше учебного времени. В УМК по геометрии под</w:t>
      </w:r>
      <w:r>
        <w:rPr>
          <w:spacing w:val="1"/>
        </w:rPr>
        <w:t xml:space="preserve"> </w:t>
      </w:r>
      <w:r>
        <w:t xml:space="preserve">редакцией Л.С. </w:t>
      </w:r>
      <w:proofErr w:type="spellStart"/>
      <w:r>
        <w:t>Атанасяна</w:t>
      </w:r>
      <w:proofErr w:type="spellEnd"/>
      <w:r>
        <w:t xml:space="preserve"> т</w:t>
      </w:r>
      <w:r>
        <w:t>аких задач нет. Необходимо учителю либо самому</w:t>
      </w:r>
      <w:r>
        <w:rPr>
          <w:spacing w:val="1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рода,</w:t>
      </w:r>
      <w:r>
        <w:rPr>
          <w:spacing w:val="-1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искать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источниках</w:t>
      </w:r>
      <w:r>
        <w:t>, например Погорелов А. В. учебник 7-9 классы</w:t>
      </w:r>
    </w:p>
    <w:p w:rsidR="00A87828" w:rsidRDefault="00FB18BE">
      <w:pPr>
        <w:pStyle w:val="a3"/>
        <w:spacing w:before="1"/>
        <w:ind w:left="322" w:right="359" w:firstLine="707"/>
        <w:jc w:val="both"/>
      </w:pPr>
      <w:r>
        <w:t xml:space="preserve">При решении задачи №17 (66,34%) </w:t>
      </w:r>
      <w:proofErr w:type="gramStart"/>
      <w:r>
        <w:t>на подобие</w:t>
      </w:r>
      <w:proofErr w:type="gramEnd"/>
      <w:r>
        <w:t xml:space="preserve"> треугольников участники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допускают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ошибки:</w:t>
      </w:r>
      <w:r>
        <w:rPr>
          <w:spacing w:val="1"/>
        </w:rPr>
        <w:t xml:space="preserve"> </w:t>
      </w:r>
      <w:r>
        <w:t>неправильно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сходственных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пропорцию,</w:t>
      </w:r>
      <w:r>
        <w:rPr>
          <w:spacing w:val="-1"/>
        </w:rPr>
        <w:t xml:space="preserve"> </w:t>
      </w:r>
      <w:r>
        <w:t>отвечают</w:t>
      </w:r>
      <w:r>
        <w:rPr>
          <w:spacing w:val="-2"/>
        </w:rPr>
        <w:t xml:space="preserve"> </w:t>
      </w:r>
      <w:r>
        <w:t>не на</w:t>
      </w:r>
      <w:r>
        <w:rPr>
          <w:spacing w:val="-1"/>
        </w:rPr>
        <w:t xml:space="preserve"> </w:t>
      </w:r>
      <w:r>
        <w:t>тот</w:t>
      </w:r>
      <w:r>
        <w:rPr>
          <w:spacing w:val="-1"/>
        </w:rPr>
        <w:t xml:space="preserve"> </w:t>
      </w:r>
      <w:r>
        <w:t>вопрос,</w:t>
      </w:r>
      <w:r>
        <w:rPr>
          <w:spacing w:val="-4"/>
        </w:rPr>
        <w:t xml:space="preserve"> </w:t>
      </w:r>
      <w:r>
        <w:t>который требовался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задаче.</w:t>
      </w:r>
    </w:p>
    <w:p w:rsidR="00A87828" w:rsidRDefault="00FB18BE">
      <w:pPr>
        <w:pStyle w:val="a3"/>
        <w:spacing w:before="1" w:line="252" w:lineRule="auto"/>
        <w:ind w:left="322" w:right="360" w:firstLine="707"/>
        <w:jc w:val="both"/>
      </w:pPr>
      <w:r>
        <w:t>Самый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коэффициент</w:t>
      </w:r>
      <w:r>
        <w:rPr>
          <w:spacing w:val="-67"/>
        </w:rPr>
        <w:t xml:space="preserve"> </w:t>
      </w:r>
      <w:r>
        <w:rPr>
          <w:spacing w:val="-1"/>
        </w:rPr>
        <w:t xml:space="preserve">пропорциональности, </w:t>
      </w:r>
      <w:r>
        <w:rPr>
          <w:noProof/>
          <w:spacing w:val="-3"/>
          <w:position w:val="-14"/>
          <w:lang w:eastAsia="ru-RU"/>
        </w:rPr>
        <w:drawing>
          <wp:inline distT="0" distB="0" distL="0" distR="0">
            <wp:extent cx="466725" cy="285750"/>
            <wp:effectExtent l="0" t="0" r="0" b="0"/>
            <wp:docPr id="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6.pn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следовательно, </w:t>
      </w:r>
      <w:r>
        <w:rPr>
          <w:i/>
        </w:rPr>
        <w:t xml:space="preserve">ОС </w:t>
      </w:r>
      <w:r>
        <w:t>= 3</w:t>
      </w:r>
      <w:r>
        <w:rPr>
          <w:i/>
        </w:rPr>
        <w:t>х</w:t>
      </w:r>
      <w:r>
        <w:t xml:space="preserve">, </w:t>
      </w:r>
      <w:r>
        <w:rPr>
          <w:i/>
        </w:rPr>
        <w:t xml:space="preserve">АО </w:t>
      </w:r>
      <w:r>
        <w:t>= 5</w:t>
      </w:r>
      <w:r>
        <w:rPr>
          <w:i/>
        </w:rPr>
        <w:t>х</w:t>
      </w:r>
      <w:r>
        <w:t>, а их сумма равна</w:t>
      </w:r>
      <w:r>
        <w:rPr>
          <w:spacing w:val="-67"/>
        </w:rPr>
        <w:t xml:space="preserve"> </w:t>
      </w:r>
      <w:r>
        <w:t>24.</w:t>
      </w:r>
      <w:r>
        <w:t xml:space="preserve"> </w:t>
      </w:r>
      <w:r>
        <w:t>Получаем,</w:t>
      </w:r>
      <w:r>
        <w:rPr>
          <w:spacing w:val="-2"/>
        </w:rPr>
        <w:t xml:space="preserve"> </w:t>
      </w:r>
      <w:proofErr w:type="spellStart"/>
      <w:r>
        <w:rPr>
          <w:i/>
        </w:rPr>
        <w:t>х</w:t>
      </w:r>
      <w:proofErr w:type="spellEnd"/>
      <w:r>
        <w:rPr>
          <w:i/>
          <w:spacing w:val="-1"/>
        </w:rPr>
        <w:t xml:space="preserve"> </w:t>
      </w:r>
      <w:r>
        <w:t xml:space="preserve">= </w:t>
      </w:r>
      <w:r>
        <w:rPr>
          <w:i/>
        </w:rPr>
        <w:t>3</w:t>
      </w:r>
      <w:r>
        <w:t>,</w:t>
      </w:r>
      <w:r>
        <w:rPr>
          <w:spacing w:val="-4"/>
        </w:rPr>
        <w:t xml:space="preserve"> </w:t>
      </w:r>
      <w:r>
        <w:t xml:space="preserve">отсюда </w:t>
      </w:r>
      <w:r>
        <w:rPr>
          <w:i/>
        </w:rPr>
        <w:t xml:space="preserve">АО </w:t>
      </w:r>
      <w:r>
        <w:t>= 15.</w:t>
      </w:r>
    </w:p>
    <w:p w:rsidR="00A87828" w:rsidRDefault="00A87828">
      <w:pPr>
        <w:spacing w:line="252" w:lineRule="auto"/>
        <w:jc w:val="both"/>
        <w:sectPr w:rsidR="00A87828">
          <w:pgSz w:w="11910" w:h="16840"/>
          <w:pgMar w:top="1240" w:right="200" w:bottom="840" w:left="1380" w:header="0" w:footer="654" w:gutter="0"/>
          <w:cols w:space="720"/>
        </w:sectPr>
      </w:pPr>
    </w:p>
    <w:p w:rsidR="00A87828" w:rsidRDefault="00FB18BE">
      <w:pPr>
        <w:pStyle w:val="a3"/>
        <w:spacing w:before="61"/>
        <w:ind w:left="322" w:right="359" w:firstLine="707"/>
        <w:jc w:val="both"/>
      </w:pPr>
      <w:r>
        <w:lastRenderedPageBreak/>
        <w:t>Коэффициент    пропорциональности     с     учащимися     отрабатывается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«Пропорция».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тематики</w:t>
      </w:r>
      <w:r>
        <w:rPr>
          <w:spacing w:val="-67"/>
        </w:rPr>
        <w:t xml:space="preserve"> </w:t>
      </w:r>
      <w:r>
        <w:t>необхо</w:t>
      </w:r>
      <w:r>
        <w:t>димо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пропорциональных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(темы,</w:t>
      </w:r>
      <w:r>
        <w:rPr>
          <w:spacing w:val="1"/>
        </w:rPr>
        <w:t xml:space="preserve"> </w:t>
      </w:r>
      <w:r>
        <w:t>предшествующей подобию треугольников). Также отмечаем, что в учебнике</w:t>
      </w:r>
      <w:r>
        <w:rPr>
          <w:spacing w:val="1"/>
        </w:rPr>
        <w:t xml:space="preserve"> </w:t>
      </w:r>
      <w:r>
        <w:t>Л.С.</w:t>
      </w:r>
      <w:r>
        <w:rPr>
          <w:spacing w:val="1"/>
        </w:rPr>
        <w:t xml:space="preserve"> </w:t>
      </w:r>
      <w:proofErr w:type="spellStart"/>
      <w:r>
        <w:t>Атанасяна</w:t>
      </w:r>
      <w:proofErr w:type="spellEnd"/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«коэффициент</w:t>
      </w:r>
      <w:r>
        <w:rPr>
          <w:spacing w:val="-67"/>
        </w:rPr>
        <w:t xml:space="preserve"> </w:t>
      </w:r>
      <w:r>
        <w:t>пропорциональности»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достаточно.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треугольники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составить</w:t>
      </w:r>
      <w:r>
        <w:rPr>
          <w:spacing w:val="-2"/>
        </w:rPr>
        <w:t xml:space="preserve"> </w:t>
      </w:r>
      <w:r>
        <w:t>пропорцию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сходственных</w:t>
      </w:r>
      <w:r>
        <w:rPr>
          <w:spacing w:val="-1"/>
        </w:rPr>
        <w:t xml:space="preserve"> </w:t>
      </w:r>
      <w:r>
        <w:t>сторон треугольников.</w:t>
      </w:r>
    </w:p>
    <w:p w:rsidR="00A87828" w:rsidRDefault="00FB18BE">
      <w:pPr>
        <w:pStyle w:val="a3"/>
        <w:spacing w:before="3"/>
        <w:ind w:left="322" w:right="361" w:firstLine="707"/>
        <w:jc w:val="both"/>
      </w:pPr>
      <w:r>
        <w:t>Следующими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рейтингу</w:t>
      </w:r>
      <w:r>
        <w:rPr>
          <w:spacing w:val="1"/>
        </w:rPr>
        <w:t xml:space="preserve"> </w:t>
      </w:r>
      <w:r>
        <w:t>убывания</w:t>
      </w:r>
      <w:r>
        <w:rPr>
          <w:spacing w:val="1"/>
        </w:rPr>
        <w:t xml:space="preserve"> </w:t>
      </w:r>
      <w:r>
        <w:t>идут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</w:t>
      </w:r>
      <w:r>
        <w:t>56,16</w:t>
      </w:r>
      <w:r>
        <w:t>%),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</w:t>
      </w:r>
      <w:r>
        <w:t>52</w:t>
      </w:r>
      <w:r>
        <w:t>,73%),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(</w:t>
      </w:r>
      <w:r>
        <w:t>42</w:t>
      </w:r>
      <w:r>
        <w:t>,32%),</w:t>
      </w:r>
      <w:r>
        <w:rPr>
          <w:spacing w:val="1"/>
        </w:rPr>
        <w:t xml:space="preserve"> </w:t>
      </w:r>
      <w:r>
        <w:t>№ 5</w:t>
      </w:r>
      <w:r>
        <w:rPr>
          <w:spacing w:val="1"/>
        </w:rPr>
        <w:t xml:space="preserve"> </w:t>
      </w:r>
      <w:r>
        <w:t>(</w:t>
      </w:r>
      <w:r>
        <w:t>46</w:t>
      </w:r>
      <w:r>
        <w:t>,12%)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 xml:space="preserve">блока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Выпускники,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1"/>
        </w:rPr>
        <w:t xml:space="preserve"> </w:t>
      </w:r>
      <w:r>
        <w:t>блока.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вышеназванные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справляются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 xml:space="preserve">задачей, где условия заданы </w:t>
      </w:r>
      <w:r>
        <w:t>явно. В тех заданиях, где с текстом необходимо</w:t>
      </w:r>
      <w:r>
        <w:rPr>
          <w:spacing w:val="1"/>
        </w:rPr>
        <w:t xml:space="preserve"> </w:t>
      </w:r>
      <w:r>
        <w:t>поработать,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трудности.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выводить</w:t>
      </w:r>
      <w:r>
        <w:rPr>
          <w:spacing w:val="1"/>
        </w:rPr>
        <w:t xml:space="preserve"> </w:t>
      </w:r>
      <w:r>
        <w:t>следствия,</w:t>
      </w:r>
      <w:r>
        <w:rPr>
          <w:spacing w:val="-67"/>
        </w:rPr>
        <w:t xml:space="preserve"> </w:t>
      </w:r>
      <w:r>
        <w:t>плохо</w:t>
      </w:r>
      <w:r>
        <w:rPr>
          <w:spacing w:val="-4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зависимость</w:t>
      </w:r>
      <w:r>
        <w:rPr>
          <w:spacing w:val="-1"/>
        </w:rPr>
        <w:t xml:space="preserve"> </w:t>
      </w:r>
      <w:r>
        <w:t>между условиями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требованиями.</w:t>
      </w:r>
    </w:p>
    <w:p w:rsidR="00A87828" w:rsidRDefault="00FB18BE">
      <w:pPr>
        <w:pStyle w:val="a3"/>
        <w:spacing w:line="322" w:lineRule="exact"/>
        <w:ind w:left="1030"/>
        <w:jc w:val="both"/>
        <w:rPr>
          <w:i/>
        </w:rPr>
      </w:pPr>
      <w:r>
        <w:t>Все</w:t>
      </w:r>
      <w:r>
        <w:rPr>
          <w:spacing w:val="133"/>
        </w:rPr>
        <w:t xml:space="preserve"> </w:t>
      </w:r>
      <w:r>
        <w:t xml:space="preserve">выпускники  </w:t>
      </w:r>
      <w:r>
        <w:rPr>
          <w:spacing w:val="60"/>
        </w:rPr>
        <w:t xml:space="preserve"> </w:t>
      </w:r>
      <w:r>
        <w:t xml:space="preserve">хорошо  </w:t>
      </w:r>
      <w:r>
        <w:rPr>
          <w:spacing w:val="60"/>
        </w:rPr>
        <w:t xml:space="preserve"> </w:t>
      </w:r>
      <w:r>
        <w:t xml:space="preserve">решают  </w:t>
      </w:r>
      <w:r>
        <w:rPr>
          <w:spacing w:val="59"/>
        </w:rPr>
        <w:t xml:space="preserve"> </w:t>
      </w:r>
      <w:r>
        <w:t xml:space="preserve">задачу  </w:t>
      </w:r>
      <w:r>
        <w:rPr>
          <w:spacing w:val="60"/>
        </w:rPr>
        <w:t xml:space="preserve"> </w:t>
      </w:r>
      <w:r>
        <w:t xml:space="preserve">на  </w:t>
      </w:r>
      <w:r>
        <w:rPr>
          <w:spacing w:val="60"/>
        </w:rPr>
        <w:t xml:space="preserve"> </w:t>
      </w:r>
      <w:r>
        <w:t xml:space="preserve">отрезки:  </w:t>
      </w:r>
      <w:r>
        <w:rPr>
          <w:spacing w:val="60"/>
        </w:rPr>
        <w:t xml:space="preserve"> </w:t>
      </w:r>
      <w:r>
        <w:t xml:space="preserve">Точка  </w:t>
      </w:r>
      <w:r>
        <w:rPr>
          <w:spacing w:val="67"/>
        </w:rPr>
        <w:t xml:space="preserve"> </w:t>
      </w:r>
      <w:r>
        <w:rPr>
          <w:i/>
        </w:rPr>
        <w:t>М</w:t>
      </w:r>
    </w:p>
    <w:p w:rsidR="00A87828" w:rsidRDefault="00FB18BE">
      <w:pPr>
        <w:pStyle w:val="a3"/>
        <w:spacing w:line="322" w:lineRule="exact"/>
        <w:ind w:left="322"/>
        <w:jc w:val="both"/>
      </w:pPr>
      <w:r>
        <w:t>принадлежит</w:t>
      </w:r>
      <w:r>
        <w:rPr>
          <w:spacing w:val="-5"/>
        </w:rPr>
        <w:t xml:space="preserve"> </w:t>
      </w:r>
      <w:r>
        <w:t>отрезку</w:t>
      </w:r>
      <w:r>
        <w:rPr>
          <w:spacing w:val="1"/>
        </w:rPr>
        <w:t xml:space="preserve"> </w:t>
      </w:r>
      <w:r>
        <w:rPr>
          <w:i/>
        </w:rPr>
        <w:t>АВ</w:t>
      </w:r>
      <w:r>
        <w:t>,</w:t>
      </w:r>
      <w:r>
        <w:rPr>
          <w:spacing w:val="-1"/>
        </w:rPr>
        <w:t xml:space="preserve"> </w:t>
      </w:r>
      <w:r>
        <w:rPr>
          <w:i/>
        </w:rPr>
        <w:t xml:space="preserve">АВ </w:t>
      </w:r>
      <w:r>
        <w:t>=</w:t>
      </w:r>
      <w:r>
        <w:rPr>
          <w:spacing w:val="-3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rPr>
          <w:i/>
        </w:rPr>
        <w:t>АМ</w:t>
      </w:r>
      <w:r>
        <w:rPr>
          <w:i/>
          <w:spacing w:val="1"/>
        </w:rPr>
        <w:t xml:space="preserve"> </w:t>
      </w:r>
      <w:r>
        <w:t>= 4.</w:t>
      </w:r>
      <w:r>
        <w:rPr>
          <w:spacing w:val="-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равна</w:t>
      </w:r>
      <w:r>
        <w:rPr>
          <w:spacing w:val="-2"/>
        </w:rPr>
        <w:t xml:space="preserve"> </w:t>
      </w:r>
      <w:r>
        <w:t>длина</w:t>
      </w:r>
      <w:r>
        <w:rPr>
          <w:spacing w:val="-3"/>
        </w:rPr>
        <w:t xml:space="preserve"> </w:t>
      </w:r>
      <w:r>
        <w:t>отрезка</w:t>
      </w:r>
      <w:r>
        <w:rPr>
          <w:spacing w:val="-2"/>
        </w:rPr>
        <w:t xml:space="preserve"> </w:t>
      </w:r>
      <w:r>
        <w:rPr>
          <w:i/>
        </w:rPr>
        <w:t>ВМ</w:t>
      </w:r>
      <w:r>
        <w:t>.</w:t>
      </w:r>
    </w:p>
    <w:p w:rsidR="00A87828" w:rsidRDefault="00FB18BE">
      <w:pPr>
        <w:pStyle w:val="a3"/>
        <w:ind w:left="322" w:right="359" w:firstLine="707"/>
        <w:jc w:val="both"/>
      </w:pPr>
      <w:r>
        <w:t>Эта</w:t>
      </w:r>
      <w:r>
        <w:rPr>
          <w:spacing w:val="1"/>
        </w:rPr>
        <w:t xml:space="preserve"> </w:t>
      </w:r>
      <w:r>
        <w:t>элементарная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моделью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 xml:space="preserve">задачи. Только не точки, а деревни </w:t>
      </w:r>
      <w:proofErr w:type="spellStart"/>
      <w:r>
        <w:t>Доломино</w:t>
      </w:r>
      <w:proofErr w:type="spellEnd"/>
      <w:r>
        <w:t xml:space="preserve"> да </w:t>
      </w:r>
      <w:proofErr w:type="spellStart"/>
      <w:r>
        <w:t>Ванютино</w:t>
      </w:r>
      <w:proofErr w:type="spellEnd"/>
      <w:r>
        <w:t>. В третьей задаче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увидеть,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деревни</w:t>
      </w:r>
      <w:r>
        <w:rPr>
          <w:spacing w:val="1"/>
        </w:rPr>
        <w:t xml:space="preserve"> </w:t>
      </w:r>
      <w:proofErr w:type="spellStart"/>
      <w:r>
        <w:t>Доломино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Горюново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Ватютино</w:t>
      </w:r>
      <w:proofErr w:type="spellEnd"/>
      <w:r>
        <w:rPr>
          <w:spacing w:val="1"/>
        </w:rPr>
        <w:t xml:space="preserve"> </w:t>
      </w:r>
      <w:r>
        <w:t>образуют</w:t>
      </w:r>
      <w:r>
        <w:rPr>
          <w:spacing w:val="1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треугольник.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четвертой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пятой</w:t>
      </w:r>
      <w:r>
        <w:rPr>
          <w:spacing w:val="1"/>
        </w:rPr>
        <w:t xml:space="preserve"> </w:t>
      </w:r>
      <w:r>
        <w:t>задачах,</w:t>
      </w:r>
      <w:r>
        <w:rPr>
          <w:spacing w:val="7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внимательного</w:t>
      </w:r>
      <w:r>
        <w:rPr>
          <w:spacing w:val="42"/>
        </w:rPr>
        <w:t xml:space="preserve"> </w:t>
      </w:r>
      <w:r>
        <w:t>прочтения</w:t>
      </w:r>
      <w:r>
        <w:rPr>
          <w:spacing w:val="42"/>
        </w:rPr>
        <w:t xml:space="preserve"> </w:t>
      </w:r>
      <w:r>
        <w:t>условия,</w:t>
      </w:r>
      <w:r>
        <w:rPr>
          <w:spacing w:val="44"/>
        </w:rPr>
        <w:t xml:space="preserve"> </w:t>
      </w:r>
      <w:r>
        <w:t>надо</w:t>
      </w:r>
      <w:r>
        <w:rPr>
          <w:spacing w:val="42"/>
        </w:rPr>
        <w:t xml:space="preserve"> </w:t>
      </w:r>
      <w:r>
        <w:t>было</w:t>
      </w:r>
      <w:r>
        <w:rPr>
          <w:spacing w:val="45"/>
        </w:rPr>
        <w:t xml:space="preserve"> </w:t>
      </w:r>
      <w:r>
        <w:t>составить</w:t>
      </w:r>
      <w:r>
        <w:rPr>
          <w:spacing w:val="50"/>
        </w:rPr>
        <w:t xml:space="preserve"> </w:t>
      </w:r>
      <w:r>
        <w:t>числовое</w:t>
      </w:r>
      <w:r>
        <w:rPr>
          <w:spacing w:val="45"/>
        </w:rPr>
        <w:t xml:space="preserve"> </w:t>
      </w:r>
      <w:r>
        <w:t>выражение</w:t>
      </w:r>
      <w:r>
        <w:rPr>
          <w:spacing w:val="-68"/>
        </w:rPr>
        <w:t xml:space="preserve"> </w:t>
      </w:r>
      <w:r>
        <w:t>и пропорцию. Вывод – практикующему учителю необходимо чаще показывать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практико-ориентированном,</w:t>
      </w:r>
      <w:r>
        <w:rPr>
          <w:spacing w:val="1"/>
        </w:rPr>
        <w:t xml:space="preserve"> </w:t>
      </w:r>
      <w:r>
        <w:t>житейском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раскрыть</w:t>
      </w:r>
      <w:r>
        <w:rPr>
          <w:spacing w:val="-67"/>
        </w:rPr>
        <w:t xml:space="preserve"> </w:t>
      </w:r>
      <w:r>
        <w:t>математическую</w:t>
      </w:r>
      <w:r>
        <w:rPr>
          <w:spacing w:val="-2"/>
        </w:rPr>
        <w:t xml:space="preserve"> </w:t>
      </w:r>
      <w:r>
        <w:t>сущность</w:t>
      </w:r>
      <w:r>
        <w:rPr>
          <w:spacing w:val="-2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</w:p>
    <w:p w:rsidR="00A87828" w:rsidRDefault="00FB18BE">
      <w:pPr>
        <w:pStyle w:val="a3"/>
        <w:spacing w:before="1"/>
        <w:ind w:left="322" w:right="360" w:firstLine="707"/>
        <w:jc w:val="both"/>
      </w:pP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слабо. Можно предположить, что основной причи</w:t>
      </w:r>
      <w:r>
        <w:t>ной является недостаточная</w:t>
      </w:r>
      <w:r>
        <w:rPr>
          <w:spacing w:val="1"/>
        </w:rPr>
        <w:t xml:space="preserve"> </w:t>
      </w:r>
      <w:r>
        <w:t>предметная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методическая</w:t>
      </w:r>
      <w:r>
        <w:rPr>
          <w:spacing w:val="8"/>
        </w:rPr>
        <w:t xml:space="preserve"> </w:t>
      </w:r>
      <w:r>
        <w:t>подготовка</w:t>
      </w:r>
      <w:r>
        <w:rPr>
          <w:spacing w:val="5"/>
        </w:rPr>
        <w:t xml:space="preserve"> </w:t>
      </w:r>
      <w:r>
        <w:t>педагогов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следствие</w:t>
      </w:r>
      <w:r>
        <w:rPr>
          <w:spacing w:val="6"/>
        </w:rPr>
        <w:t xml:space="preserve"> </w:t>
      </w:r>
      <w:r>
        <w:t>выпускников</w:t>
      </w:r>
    </w:p>
    <w:p w:rsidR="00A87828" w:rsidRDefault="00FB18BE">
      <w:pPr>
        <w:pStyle w:val="a3"/>
        <w:ind w:left="322" w:right="365"/>
        <w:jc w:val="both"/>
      </w:pPr>
      <w:r>
        <w:t>9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недостаточную</w:t>
      </w:r>
      <w:r>
        <w:rPr>
          <w:spacing w:val="1"/>
        </w:rPr>
        <w:t xml:space="preserve"> </w:t>
      </w:r>
      <w:r>
        <w:t>мотивационную</w:t>
      </w:r>
      <w:r>
        <w:rPr>
          <w:spacing w:val="1"/>
        </w:rPr>
        <w:t xml:space="preserve"> </w:t>
      </w:r>
      <w:r>
        <w:t>готовность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поскольку,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«5»,</w:t>
      </w:r>
      <w:r>
        <w:rPr>
          <w:spacing w:val="1"/>
        </w:rPr>
        <w:t xml:space="preserve"> </w:t>
      </w:r>
      <w:proofErr w:type="gramStart"/>
      <w:r>
        <w:t>достаточно</w:t>
      </w:r>
      <w:proofErr w:type="gramEnd"/>
      <w:r>
        <w:t xml:space="preserve"> как </w:t>
      </w:r>
      <w:r>
        <w:t>правило выполнить тестовую часть и решить одно задание из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приступают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остальным</w:t>
      </w:r>
      <w:r>
        <w:rPr>
          <w:spacing w:val="1"/>
        </w:rPr>
        <w:t xml:space="preserve"> </w:t>
      </w:r>
      <w:r>
        <w:t>заданиям.</w:t>
      </w:r>
    </w:p>
    <w:p w:rsidR="00A87828" w:rsidRDefault="00FB18BE">
      <w:pPr>
        <w:pStyle w:val="a3"/>
        <w:ind w:left="322" w:right="361" w:firstLine="707"/>
        <w:jc w:val="both"/>
      </w:pP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комплекса</w:t>
      </w:r>
      <w:r>
        <w:rPr>
          <w:spacing w:val="-67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</w:t>
      </w:r>
      <w:r>
        <w:t>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проблемные темы:</w:t>
      </w:r>
    </w:p>
    <w:p w:rsidR="00A87828" w:rsidRDefault="00FB18BE">
      <w:pPr>
        <w:pStyle w:val="a5"/>
        <w:numPr>
          <w:ilvl w:val="0"/>
          <w:numId w:val="7"/>
        </w:numPr>
        <w:tabs>
          <w:tab w:val="left" w:pos="1316"/>
        </w:tabs>
        <w:spacing w:line="321" w:lineRule="exact"/>
        <w:rPr>
          <w:sz w:val="28"/>
        </w:rPr>
      </w:pPr>
      <w:r>
        <w:rPr>
          <w:sz w:val="28"/>
        </w:rPr>
        <w:t>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вычисления.</w:t>
      </w:r>
    </w:p>
    <w:p w:rsidR="00A87828" w:rsidRDefault="00FB18BE">
      <w:pPr>
        <w:pStyle w:val="a5"/>
        <w:numPr>
          <w:ilvl w:val="0"/>
          <w:numId w:val="7"/>
        </w:numPr>
        <w:tabs>
          <w:tab w:val="left" w:pos="1316"/>
        </w:tabs>
        <w:rPr>
          <w:sz w:val="28"/>
        </w:rPr>
      </w:pPr>
      <w:r>
        <w:rPr>
          <w:sz w:val="28"/>
        </w:rPr>
        <w:t>Преобразование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выражений.</w:t>
      </w:r>
    </w:p>
    <w:p w:rsidR="00A87828" w:rsidRDefault="00FB18BE">
      <w:pPr>
        <w:pStyle w:val="a5"/>
        <w:numPr>
          <w:ilvl w:val="0"/>
          <w:numId w:val="7"/>
        </w:numPr>
        <w:tabs>
          <w:tab w:val="left" w:pos="1316"/>
        </w:tabs>
        <w:spacing w:before="2" w:line="322" w:lineRule="exact"/>
        <w:rPr>
          <w:sz w:val="28"/>
        </w:rPr>
      </w:pPr>
      <w:r>
        <w:rPr>
          <w:sz w:val="28"/>
        </w:rPr>
        <w:t>Арифметический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квадратный</w:t>
      </w:r>
      <w:r>
        <w:rPr>
          <w:spacing w:val="-5"/>
          <w:sz w:val="28"/>
        </w:rPr>
        <w:t xml:space="preserve"> </w:t>
      </w:r>
      <w:r>
        <w:rPr>
          <w:sz w:val="28"/>
        </w:rPr>
        <w:t>корень.</w:t>
      </w:r>
    </w:p>
    <w:p w:rsidR="00A87828" w:rsidRDefault="00FB18BE">
      <w:pPr>
        <w:pStyle w:val="a5"/>
        <w:numPr>
          <w:ilvl w:val="0"/>
          <w:numId w:val="7"/>
        </w:numPr>
        <w:tabs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Уравнения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неравенства.</w:t>
      </w:r>
    </w:p>
    <w:p w:rsidR="00A87828" w:rsidRDefault="00FB18BE">
      <w:pPr>
        <w:pStyle w:val="a5"/>
        <w:numPr>
          <w:ilvl w:val="0"/>
          <w:numId w:val="7"/>
        </w:numPr>
        <w:tabs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Текстовые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движение.</w:t>
      </w:r>
    </w:p>
    <w:p w:rsidR="00A87828" w:rsidRDefault="00FB18BE">
      <w:pPr>
        <w:pStyle w:val="a5"/>
        <w:numPr>
          <w:ilvl w:val="0"/>
          <w:numId w:val="7"/>
        </w:numPr>
        <w:tabs>
          <w:tab w:val="left" w:pos="1316"/>
        </w:tabs>
        <w:rPr>
          <w:sz w:val="28"/>
        </w:rPr>
      </w:pP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прикладного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характера.</w:t>
      </w:r>
    </w:p>
    <w:p w:rsidR="00A87828" w:rsidRDefault="00A87828">
      <w:pPr>
        <w:rPr>
          <w:sz w:val="28"/>
        </w:rPr>
        <w:sectPr w:rsidR="00A87828">
          <w:pgSz w:w="11910" w:h="16840"/>
          <w:pgMar w:top="1180" w:right="200" w:bottom="920" w:left="1380" w:header="0" w:footer="654" w:gutter="0"/>
          <w:cols w:space="720"/>
        </w:sectPr>
      </w:pPr>
    </w:p>
    <w:p w:rsidR="00A87828" w:rsidRDefault="00FB18BE">
      <w:pPr>
        <w:pStyle w:val="a5"/>
        <w:numPr>
          <w:ilvl w:val="0"/>
          <w:numId w:val="7"/>
        </w:numPr>
        <w:tabs>
          <w:tab w:val="left" w:pos="1316"/>
        </w:tabs>
        <w:spacing w:before="61"/>
        <w:jc w:val="both"/>
        <w:rPr>
          <w:sz w:val="28"/>
        </w:rPr>
      </w:pPr>
      <w:r>
        <w:rPr>
          <w:sz w:val="28"/>
        </w:rPr>
        <w:lastRenderedPageBreak/>
        <w:t>Графики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функций.</w:t>
      </w:r>
    </w:p>
    <w:p w:rsidR="00A87828" w:rsidRDefault="00FB18BE">
      <w:pPr>
        <w:pStyle w:val="a5"/>
        <w:numPr>
          <w:ilvl w:val="0"/>
          <w:numId w:val="7"/>
        </w:numPr>
        <w:tabs>
          <w:tab w:val="left" w:pos="1316"/>
        </w:tabs>
        <w:spacing w:before="3" w:line="322" w:lineRule="exact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геометрии.</w:t>
      </w:r>
    </w:p>
    <w:p w:rsidR="00A87828" w:rsidRDefault="00FB18BE">
      <w:pPr>
        <w:pStyle w:val="a3"/>
        <w:ind w:left="322" w:right="359" w:firstLine="707"/>
        <w:jc w:val="both"/>
      </w:pPr>
      <w:r>
        <w:t>Правильным</w:t>
      </w:r>
      <w:r>
        <w:rPr>
          <w:spacing w:val="1"/>
        </w:rPr>
        <w:t xml:space="preserve"> </w:t>
      </w:r>
      <w:r>
        <w:t>подходом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 xml:space="preserve">простых </w:t>
      </w:r>
      <w:proofErr w:type="gramStart"/>
      <w:r>
        <w:t>к</w:t>
      </w:r>
      <w:proofErr w:type="gramEnd"/>
      <w:r>
        <w:t xml:space="preserve"> сложным, изучение отдельных методов решения задач. Необходимо</w:t>
      </w:r>
      <w:r>
        <w:rPr>
          <w:spacing w:val="1"/>
        </w:rPr>
        <w:t xml:space="preserve"> </w:t>
      </w:r>
      <w:r>
        <w:t>использовать варианты из подготовительны</w:t>
      </w:r>
      <w:r>
        <w:t>х сборников, открытые варианты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отрабатывать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-2"/>
        </w:rPr>
        <w:t xml:space="preserve"> </w:t>
      </w:r>
      <w:r>
        <w:t>проверять</w:t>
      </w:r>
      <w:r>
        <w:rPr>
          <w:spacing w:val="-2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готовности учащихся.</w:t>
      </w:r>
    </w:p>
    <w:p w:rsidR="00A87828" w:rsidRDefault="00A87828">
      <w:pPr>
        <w:pStyle w:val="a3"/>
        <w:spacing w:before="11"/>
        <w:rPr>
          <w:sz w:val="27"/>
        </w:rPr>
      </w:pPr>
    </w:p>
    <w:p w:rsidR="00A87828" w:rsidRDefault="00FB18BE" w:rsidP="002820D3">
      <w:pPr>
        <w:pStyle w:val="2"/>
        <w:numPr>
          <w:ilvl w:val="2"/>
          <w:numId w:val="10"/>
        </w:numPr>
        <w:tabs>
          <w:tab w:val="left" w:pos="1023"/>
        </w:tabs>
        <w:ind w:left="993"/>
        <w:jc w:val="center"/>
      </w:pPr>
      <w:r>
        <w:t>Выводы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итогах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заданий,</w:t>
      </w:r>
      <w:r>
        <w:rPr>
          <w:spacing w:val="-4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заданий:</w:t>
      </w:r>
    </w:p>
    <w:p w:rsidR="00A87828" w:rsidRDefault="00A87828">
      <w:pPr>
        <w:pStyle w:val="a3"/>
        <w:spacing w:before="11"/>
        <w:rPr>
          <w:b/>
          <w:sz w:val="27"/>
        </w:rPr>
      </w:pPr>
    </w:p>
    <w:p w:rsidR="00A87828" w:rsidRDefault="00FB18BE">
      <w:pPr>
        <w:pStyle w:val="3"/>
        <w:ind w:right="365"/>
      </w:pPr>
      <w:r>
        <w:t>Перечень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</w:t>
      </w:r>
      <w:r>
        <w:rPr>
          <w:spacing w:val="-67"/>
        </w:rPr>
        <w:t xml:space="preserve"> </w:t>
      </w:r>
      <w:r>
        <w:t>достаточным.</w:t>
      </w:r>
    </w:p>
    <w:p w:rsidR="00A87828" w:rsidRDefault="00FB18BE">
      <w:pPr>
        <w:pStyle w:val="a3"/>
        <w:spacing w:before="2"/>
        <w:ind w:left="322" w:right="368" w:firstLine="707"/>
        <w:jc w:val="both"/>
      </w:pPr>
      <w:r>
        <w:t xml:space="preserve">Можно считать достаточным уровень </w:t>
      </w:r>
      <w:proofErr w:type="spellStart"/>
      <w:r>
        <w:t>сформированности</w:t>
      </w:r>
      <w:proofErr w:type="spellEnd"/>
      <w:r>
        <w:t xml:space="preserve"> у выпускников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региона</w:t>
      </w:r>
      <w:r>
        <w:rPr>
          <w:spacing w:val="-3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базового</w:t>
      </w:r>
      <w:r>
        <w:rPr>
          <w:spacing w:val="-4"/>
        </w:rPr>
        <w:t xml:space="preserve"> </w:t>
      </w:r>
      <w:r>
        <w:t>уровня:</w:t>
      </w:r>
    </w:p>
    <w:p w:rsidR="00A87828" w:rsidRDefault="00FB18BE">
      <w:pPr>
        <w:pStyle w:val="a3"/>
        <w:ind w:left="1030" w:right="1753"/>
      </w:pPr>
      <w:r>
        <w:t xml:space="preserve">выполнять простейшие вычисления и </w:t>
      </w:r>
      <w:r>
        <w:t>преобразования;</w:t>
      </w:r>
      <w:r>
        <w:rPr>
          <w:spacing w:val="1"/>
        </w:rPr>
        <w:t xml:space="preserve"> </w:t>
      </w:r>
      <w:r>
        <w:t>ориентироваться в простейших геометрических конструкциях;</w:t>
      </w:r>
      <w:r>
        <w:rPr>
          <w:spacing w:val="-67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вероятность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простых случаях;</w:t>
      </w:r>
    </w:p>
    <w:p w:rsidR="00A87828" w:rsidRDefault="00FB18BE">
      <w:pPr>
        <w:pStyle w:val="a3"/>
        <w:spacing w:line="321" w:lineRule="exact"/>
        <w:ind w:left="1030"/>
      </w:pPr>
      <w:r>
        <w:t>решать</w:t>
      </w:r>
      <w:r>
        <w:rPr>
          <w:spacing w:val="-3"/>
        </w:rPr>
        <w:t xml:space="preserve"> </w:t>
      </w:r>
      <w:r>
        <w:t>линейные</w:t>
      </w:r>
      <w:r>
        <w:rPr>
          <w:spacing w:val="-2"/>
        </w:rPr>
        <w:t xml:space="preserve"> </w:t>
      </w:r>
      <w:r>
        <w:t>уравнения;</w:t>
      </w:r>
    </w:p>
    <w:p w:rsidR="00A87828" w:rsidRDefault="00FB18BE">
      <w:pPr>
        <w:pStyle w:val="a3"/>
        <w:spacing w:before="1"/>
        <w:ind w:left="1030"/>
      </w:pPr>
      <w:r>
        <w:t>устанавливать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функциями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графиками.</w:t>
      </w:r>
    </w:p>
    <w:p w:rsidR="00A87828" w:rsidRDefault="00A87828">
      <w:pPr>
        <w:pStyle w:val="a3"/>
        <w:spacing w:before="11"/>
        <w:rPr>
          <w:sz w:val="27"/>
        </w:rPr>
      </w:pPr>
    </w:p>
    <w:p w:rsidR="00A87828" w:rsidRDefault="00FB18BE">
      <w:pPr>
        <w:pStyle w:val="3"/>
      </w:pPr>
      <w:r>
        <w:t>Перечень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-3"/>
        </w:rPr>
        <w:t xml:space="preserve"> </w:t>
      </w:r>
      <w:r>
        <w:t>уровнем</w:t>
      </w:r>
      <w:r>
        <w:rPr>
          <w:spacing w:val="-3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нельзя</w:t>
      </w:r>
      <w:r>
        <w:rPr>
          <w:spacing w:val="-1"/>
        </w:rPr>
        <w:t xml:space="preserve"> </w:t>
      </w:r>
      <w:r>
        <w:t>считать достаточным.</w:t>
      </w:r>
    </w:p>
    <w:p w:rsidR="00A87828" w:rsidRDefault="00FB18BE">
      <w:pPr>
        <w:pStyle w:val="a5"/>
        <w:numPr>
          <w:ilvl w:val="0"/>
          <w:numId w:val="8"/>
        </w:numPr>
        <w:tabs>
          <w:tab w:val="left" w:pos="1335"/>
        </w:tabs>
        <w:ind w:right="872" w:firstLine="0"/>
        <w:jc w:val="both"/>
        <w:rPr>
          <w:sz w:val="28"/>
        </w:rPr>
      </w:pPr>
      <w:r>
        <w:rPr>
          <w:sz w:val="28"/>
        </w:rPr>
        <w:t xml:space="preserve">Выпускники демонстрируют низкий уровень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приобретённые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практической</w:t>
      </w:r>
      <w:proofErr w:type="gramEnd"/>
    </w:p>
    <w:p w:rsidR="00A87828" w:rsidRDefault="00FB18BE">
      <w:pPr>
        <w:pStyle w:val="a3"/>
        <w:spacing w:before="1" w:line="322" w:lineRule="exact"/>
        <w:ind w:left="322"/>
        <w:jc w:val="both"/>
      </w:pP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t>жизни;</w:t>
      </w:r>
    </w:p>
    <w:p w:rsidR="00A87828" w:rsidRDefault="00FB18BE">
      <w:pPr>
        <w:pStyle w:val="a3"/>
        <w:ind w:left="1030" w:right="1178"/>
        <w:jc w:val="both"/>
      </w:pPr>
      <w:r>
        <w:t>навыка строить и исследовать простейшие математические модели;</w:t>
      </w:r>
      <w:r>
        <w:rPr>
          <w:spacing w:val="-67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геометрические задачи</w:t>
      </w:r>
      <w:r>
        <w:rPr>
          <w:spacing w:val="-1"/>
        </w:rPr>
        <w:t xml:space="preserve"> </w:t>
      </w:r>
      <w:r>
        <w:t>методом</w:t>
      </w:r>
      <w:r>
        <w:rPr>
          <w:spacing w:val="-4"/>
        </w:rPr>
        <w:t xml:space="preserve"> </w:t>
      </w:r>
      <w:r>
        <w:t>подобия;</w:t>
      </w:r>
    </w:p>
    <w:p w:rsidR="00A87828" w:rsidRDefault="00FB18BE">
      <w:pPr>
        <w:pStyle w:val="a3"/>
        <w:ind w:left="322" w:right="364" w:firstLine="707"/>
        <w:jc w:val="both"/>
      </w:pPr>
      <w:r>
        <w:t>умений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переменной;</w:t>
      </w:r>
    </w:p>
    <w:p w:rsidR="00A87828" w:rsidRDefault="00FB18BE">
      <w:pPr>
        <w:pStyle w:val="a3"/>
        <w:spacing w:line="321" w:lineRule="exact"/>
        <w:ind w:left="1030"/>
        <w:jc w:val="both"/>
      </w:pPr>
      <w:r>
        <w:t>умений</w:t>
      </w:r>
      <w:r>
        <w:rPr>
          <w:spacing w:val="-2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текстовые</w:t>
      </w:r>
      <w:r>
        <w:rPr>
          <w:spacing w:val="-2"/>
        </w:rPr>
        <w:t xml:space="preserve"> </w:t>
      </w:r>
      <w:r>
        <w:t>задачи;</w:t>
      </w:r>
    </w:p>
    <w:p w:rsidR="00A87828" w:rsidRDefault="00FB18BE">
      <w:pPr>
        <w:pStyle w:val="a3"/>
        <w:spacing w:before="1"/>
        <w:ind w:left="1030" w:right="3162"/>
      </w:pPr>
      <w:r>
        <w:t>знаний алгоритмов построения графиков функций;</w:t>
      </w:r>
      <w:r>
        <w:rPr>
          <w:spacing w:val="-67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прямоугольный</w:t>
      </w:r>
      <w:r>
        <w:rPr>
          <w:spacing w:val="-1"/>
        </w:rPr>
        <w:t xml:space="preserve"> </w:t>
      </w:r>
      <w:r>
        <w:t>треугольник;</w:t>
      </w:r>
    </w:p>
    <w:p w:rsidR="00A87828" w:rsidRDefault="00FB18BE">
      <w:pPr>
        <w:pStyle w:val="a3"/>
        <w:spacing w:line="321" w:lineRule="exact"/>
        <w:ind w:left="1030"/>
      </w:pPr>
      <w:r>
        <w:t>навыка</w:t>
      </w:r>
      <w:r>
        <w:rPr>
          <w:spacing w:val="-3"/>
        </w:rPr>
        <w:t xml:space="preserve"> </w:t>
      </w:r>
      <w:r>
        <w:t>доказательства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6"/>
        </w:rPr>
        <w:t xml:space="preserve"> </w:t>
      </w:r>
      <w:r>
        <w:t>утверждений.</w:t>
      </w:r>
    </w:p>
    <w:p w:rsidR="00A87828" w:rsidRDefault="00FB18BE">
      <w:pPr>
        <w:pStyle w:val="a5"/>
        <w:numPr>
          <w:ilvl w:val="0"/>
          <w:numId w:val="8"/>
        </w:numPr>
        <w:tabs>
          <w:tab w:val="left" w:pos="1335"/>
        </w:tabs>
        <w:ind w:left="1334"/>
        <w:jc w:val="both"/>
        <w:rPr>
          <w:sz w:val="28"/>
        </w:rPr>
      </w:pPr>
      <w:r>
        <w:rPr>
          <w:sz w:val="28"/>
        </w:rPr>
        <w:t>Выпускники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решают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развернутым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ответом.</w:t>
      </w:r>
    </w:p>
    <w:p w:rsidR="00A87828" w:rsidRDefault="00FB18BE">
      <w:pPr>
        <w:pStyle w:val="a5"/>
        <w:numPr>
          <w:ilvl w:val="0"/>
          <w:numId w:val="8"/>
        </w:numPr>
        <w:tabs>
          <w:tab w:val="left" w:pos="1397"/>
        </w:tabs>
        <w:spacing w:before="48"/>
        <w:ind w:left="322" w:right="359" w:firstLine="707"/>
        <w:jc w:val="both"/>
        <w:rPr>
          <w:sz w:val="28"/>
        </w:rPr>
      </w:pPr>
      <w:r>
        <w:rPr>
          <w:sz w:val="28"/>
        </w:rPr>
        <w:t>Введение в КИМ ОГЭ по математике в 202</w:t>
      </w:r>
      <w:r>
        <w:rPr>
          <w:sz w:val="28"/>
        </w:rPr>
        <w:t>2</w:t>
      </w:r>
      <w:r>
        <w:rPr>
          <w:sz w:val="28"/>
        </w:rPr>
        <w:t xml:space="preserve"> году блока </w:t>
      </w:r>
      <w:proofErr w:type="spellStart"/>
      <w:r>
        <w:rPr>
          <w:sz w:val="28"/>
        </w:rPr>
        <w:t>практик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 задач, связанных одним сюжетом, акцентировало 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анализу условия задач и формированию у учащихся региона 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моделировать.</w:t>
      </w:r>
    </w:p>
    <w:p w:rsidR="00A87828" w:rsidRDefault="00FB18BE">
      <w:pPr>
        <w:pStyle w:val="a5"/>
        <w:numPr>
          <w:ilvl w:val="0"/>
          <w:numId w:val="8"/>
        </w:numPr>
        <w:tabs>
          <w:tab w:val="left" w:pos="1399"/>
        </w:tabs>
        <w:spacing w:before="1"/>
        <w:ind w:left="322" w:right="371" w:firstLine="707"/>
        <w:jc w:val="both"/>
        <w:rPr>
          <w:sz w:val="28"/>
        </w:rPr>
      </w:pPr>
      <w:r>
        <w:rPr>
          <w:sz w:val="28"/>
        </w:rPr>
        <w:t>Большинство затруднений и типичных ошибок учащихся в регионе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связано с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</w:t>
      </w:r>
      <w:r>
        <w:rPr>
          <w:sz w:val="28"/>
        </w:rPr>
        <w:t>аточным качеством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предмету.</w:t>
      </w:r>
    </w:p>
    <w:p w:rsidR="00A87828" w:rsidRDefault="00A87828">
      <w:pPr>
        <w:jc w:val="both"/>
        <w:rPr>
          <w:sz w:val="28"/>
        </w:rPr>
        <w:sectPr w:rsidR="00A87828">
          <w:pgSz w:w="11910" w:h="16840"/>
          <w:pgMar w:top="1180" w:right="200" w:bottom="920" w:left="1380" w:header="0" w:footer="654" w:gutter="0"/>
          <w:cols w:space="720"/>
        </w:sectPr>
      </w:pPr>
    </w:p>
    <w:p w:rsidR="00A87828" w:rsidRDefault="00FB18BE">
      <w:pPr>
        <w:pStyle w:val="3"/>
        <w:spacing w:before="61"/>
        <w:ind w:right="364"/>
      </w:pPr>
      <w:r>
        <w:lastRenderedPageBreak/>
        <w:t>Выводы о существенности вклада содержательных изменений 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изменений)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использовавшихся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</w:t>
      </w:r>
      <w:r>
        <w:t>2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относительно КИМ прошлых</w:t>
      </w:r>
      <w:r>
        <w:rPr>
          <w:spacing w:val="1"/>
        </w:rPr>
        <w:t xml:space="preserve"> </w:t>
      </w:r>
      <w:r>
        <w:t>лет.</w:t>
      </w:r>
    </w:p>
    <w:p w:rsidR="00A87828" w:rsidRDefault="00FB18BE">
      <w:pPr>
        <w:pStyle w:val="a3"/>
        <w:spacing w:before="2"/>
        <w:ind w:left="322" w:right="361" w:firstLine="707"/>
        <w:jc w:val="both"/>
      </w:pPr>
      <w:r>
        <w:t xml:space="preserve">В отличие </w:t>
      </w:r>
      <w:proofErr w:type="gramStart"/>
      <w:r>
        <w:t>от</w:t>
      </w:r>
      <w:proofErr w:type="gramEnd"/>
      <w:r>
        <w:t xml:space="preserve"> </w:t>
      </w:r>
      <w:proofErr w:type="gramStart"/>
      <w:r>
        <w:t>КИМ</w:t>
      </w:r>
      <w:proofErr w:type="gramEnd"/>
      <w:r>
        <w:t xml:space="preserve"> по математике 20</w:t>
      </w:r>
      <w:r>
        <w:t>21</w:t>
      </w:r>
      <w:r>
        <w:t xml:space="preserve"> года, в КИ</w:t>
      </w:r>
      <w:r>
        <w:t>М 202</w:t>
      </w:r>
      <w:r>
        <w:t>2</w:t>
      </w:r>
      <w:r>
        <w:t xml:space="preserve"> был</w:t>
      </w:r>
      <w:r>
        <w:t>о</w:t>
      </w:r>
      <w:r>
        <w:t xml:space="preserve"> увеличено количество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задани</w:t>
      </w:r>
      <w:r>
        <w:t>й</w:t>
      </w:r>
      <w:r>
        <w:t>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 xml:space="preserve">сюжетом. Такого рода задания носят </w:t>
      </w:r>
      <w:proofErr w:type="spellStart"/>
      <w:r>
        <w:t>метапредметный</w:t>
      </w:r>
      <w:proofErr w:type="spellEnd"/>
      <w:r>
        <w:t xml:space="preserve"> характер и проверяют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умения:</w:t>
      </w:r>
    </w:p>
    <w:p w:rsidR="00A87828" w:rsidRDefault="00FB18BE">
      <w:pPr>
        <w:pStyle w:val="a3"/>
        <w:spacing w:line="242" w:lineRule="auto"/>
        <w:ind w:left="322" w:right="368" w:firstLine="707"/>
        <w:jc w:val="both"/>
      </w:pPr>
      <w:r>
        <w:t>извлекать необходимую информацию из незнакомого текста, соотносить</w:t>
      </w:r>
      <w:r>
        <w:rPr>
          <w:spacing w:val="1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части;</w:t>
      </w:r>
    </w:p>
    <w:p w:rsidR="00A87828" w:rsidRDefault="00FB18BE">
      <w:pPr>
        <w:pStyle w:val="a3"/>
        <w:spacing w:line="317" w:lineRule="exact"/>
        <w:ind w:left="1030"/>
        <w:jc w:val="both"/>
      </w:pPr>
      <w:r>
        <w:t>проводить</w:t>
      </w:r>
      <w:r>
        <w:rPr>
          <w:spacing w:val="-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proofErr w:type="gramStart"/>
      <w:r>
        <w:t>прочитанное</w:t>
      </w:r>
      <w:proofErr w:type="gramEnd"/>
      <w:r>
        <w:t>;</w:t>
      </w:r>
    </w:p>
    <w:p w:rsidR="00A87828" w:rsidRDefault="00FB18BE">
      <w:pPr>
        <w:pStyle w:val="a3"/>
        <w:ind w:left="1030" w:right="370"/>
        <w:jc w:val="both"/>
      </w:pPr>
      <w:proofErr w:type="gramStart"/>
      <w:r>
        <w:t>сопоставлять собственные знания с полученными сведениями из текста;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8"/>
        </w:rPr>
        <w:t xml:space="preserve"> </w:t>
      </w:r>
      <w:r>
        <w:t>модели</w:t>
      </w:r>
      <w:r>
        <w:rPr>
          <w:spacing w:val="18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одной</w:t>
      </w:r>
      <w:r>
        <w:rPr>
          <w:spacing w:val="18"/>
        </w:rPr>
        <w:t xml:space="preserve"> </w:t>
      </w:r>
      <w:r>
        <w:t>знаковой</w:t>
      </w:r>
      <w:r>
        <w:rPr>
          <w:spacing w:val="20"/>
        </w:rPr>
        <w:t xml:space="preserve"> </w:t>
      </w:r>
      <w:r>
        <w:t>системы</w:t>
      </w:r>
      <w:r>
        <w:rPr>
          <w:spacing w:val="2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другую</w:t>
      </w:r>
      <w:r>
        <w:rPr>
          <w:spacing w:val="19"/>
        </w:rPr>
        <w:t xml:space="preserve"> </w:t>
      </w:r>
      <w:r>
        <w:t>(таблицы,</w:t>
      </w:r>
      <w:proofErr w:type="gramEnd"/>
    </w:p>
    <w:p w:rsidR="00A87828" w:rsidRDefault="00FB18BE">
      <w:pPr>
        <w:pStyle w:val="a3"/>
        <w:spacing w:line="322" w:lineRule="exact"/>
        <w:ind w:left="322"/>
        <w:jc w:val="both"/>
      </w:pPr>
      <w:r>
        <w:t>рисунки,</w:t>
      </w:r>
      <w:r>
        <w:rPr>
          <w:spacing w:val="-2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пр.);</w:t>
      </w:r>
    </w:p>
    <w:p w:rsidR="00A87828" w:rsidRDefault="00FB18BE">
      <w:pPr>
        <w:pStyle w:val="a3"/>
        <w:ind w:left="1030"/>
        <w:jc w:val="both"/>
      </w:pPr>
      <w:r>
        <w:t>применять</w:t>
      </w:r>
      <w:r>
        <w:rPr>
          <w:spacing w:val="-4"/>
        </w:rPr>
        <w:t xml:space="preserve"> </w:t>
      </w:r>
      <w:r>
        <w:t>базовые</w:t>
      </w:r>
      <w:r>
        <w:rPr>
          <w:spacing w:val="-4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знания.</w:t>
      </w:r>
    </w:p>
    <w:p w:rsidR="00A87828" w:rsidRDefault="00FB18BE">
      <w:pPr>
        <w:pStyle w:val="a3"/>
        <w:ind w:left="322" w:right="367" w:firstLine="707"/>
        <w:jc w:val="both"/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сохранены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версий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-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экзаменами прошлых лет.</w:t>
      </w:r>
    </w:p>
    <w:p w:rsidR="00A87828" w:rsidRDefault="00A87828">
      <w:pPr>
        <w:pStyle w:val="a3"/>
        <w:spacing w:before="11"/>
        <w:rPr>
          <w:sz w:val="27"/>
        </w:rPr>
      </w:pPr>
    </w:p>
    <w:p w:rsidR="00A87828" w:rsidRDefault="00FB18BE">
      <w:pPr>
        <w:pStyle w:val="3"/>
        <w:ind w:right="368"/>
      </w:pP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вероятных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proofErr w:type="gramStart"/>
      <w:r>
        <w:t>ошибок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rPr>
          <w:spacing w:val="-2"/>
        </w:rPr>
        <w:t>Республике Ингушетия</w:t>
      </w:r>
    </w:p>
    <w:p w:rsidR="00A87828" w:rsidRDefault="00FB18BE">
      <w:pPr>
        <w:pStyle w:val="a3"/>
        <w:ind w:left="322" w:right="362" w:firstLine="707"/>
        <w:jc w:val="both"/>
      </w:pPr>
      <w:r>
        <w:t>Обучающиеся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должной</w:t>
      </w:r>
      <w:r>
        <w:rPr>
          <w:spacing w:val="1"/>
        </w:rPr>
        <w:t xml:space="preserve"> </w:t>
      </w:r>
      <w:r>
        <w:t>мере</w:t>
      </w:r>
      <w:r>
        <w:rPr>
          <w:spacing w:val="70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 xml:space="preserve">готовы к изменениям </w:t>
      </w:r>
      <w:proofErr w:type="gramStart"/>
      <w:r>
        <w:t>в</w:t>
      </w:r>
      <w:proofErr w:type="gramEnd"/>
      <w:r>
        <w:t xml:space="preserve"> </w:t>
      </w:r>
      <w:proofErr w:type="gramStart"/>
      <w:r>
        <w:t>КИМ</w:t>
      </w:r>
      <w:proofErr w:type="gramEnd"/>
      <w:r>
        <w:t xml:space="preserve"> по математике, который в целом усложнился за</w:t>
      </w:r>
      <w:r>
        <w:rPr>
          <w:spacing w:val="1"/>
        </w:rPr>
        <w:t xml:space="preserve"> </w:t>
      </w:r>
      <w:r>
        <w:t>счет сокращения заданий базового уровня, увеличения заданий повышенного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1"/>
        </w:rPr>
        <w:t>расширением</w:t>
      </w:r>
      <w:r>
        <w:rPr>
          <w:spacing w:val="1"/>
        </w:rPr>
        <w:t xml:space="preserve"> </w:t>
      </w:r>
      <w:r>
        <w:t>блока</w:t>
      </w:r>
      <w:r>
        <w:rPr>
          <w:spacing w:val="70"/>
        </w:rPr>
        <w:t xml:space="preserve"> </w:t>
      </w:r>
      <w:r>
        <w:t>практико-ориентированных</w:t>
      </w:r>
      <w:r>
        <w:rPr>
          <w:spacing w:val="70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экзаменац</w:t>
      </w:r>
      <w:r>
        <w:t>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являются:</w:t>
      </w:r>
      <w:r>
        <w:rPr>
          <w:spacing w:val="-67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низкая</w:t>
      </w:r>
      <w:r>
        <w:rPr>
          <w:spacing w:val="7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учащихся к выполнению заданий второй части, многие школьники просто не</w:t>
      </w:r>
      <w:r>
        <w:rPr>
          <w:spacing w:val="1"/>
        </w:rPr>
        <w:t xml:space="preserve"> </w:t>
      </w:r>
      <w:r>
        <w:t>приступают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ним.</w:t>
      </w:r>
    </w:p>
    <w:p w:rsidR="00A87828" w:rsidRDefault="00A87828">
      <w:pPr>
        <w:pStyle w:val="a3"/>
      </w:pPr>
    </w:p>
    <w:p w:rsidR="00A87828" w:rsidRDefault="00FB18BE" w:rsidP="002820D3">
      <w:pPr>
        <w:pStyle w:val="2"/>
        <w:numPr>
          <w:ilvl w:val="1"/>
          <w:numId w:val="10"/>
        </w:numPr>
        <w:tabs>
          <w:tab w:val="left" w:pos="872"/>
        </w:tabs>
        <w:ind w:left="322" w:right="359" w:firstLine="0"/>
      </w:pPr>
      <w:r>
        <w:t>Меры</w:t>
      </w:r>
      <w:r>
        <w:rPr>
          <w:spacing w:val="54"/>
        </w:rPr>
        <w:t xml:space="preserve"> </w:t>
      </w:r>
      <w:r>
        <w:t>методической</w:t>
      </w:r>
      <w:r>
        <w:rPr>
          <w:spacing w:val="55"/>
        </w:rPr>
        <w:t xml:space="preserve"> </w:t>
      </w:r>
      <w:r>
        <w:t>поддержки</w:t>
      </w:r>
      <w:r>
        <w:rPr>
          <w:spacing w:val="54"/>
        </w:rPr>
        <w:t xml:space="preserve"> </w:t>
      </w:r>
      <w:r>
        <w:t>изучения</w:t>
      </w:r>
      <w:r>
        <w:rPr>
          <w:spacing w:val="55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предмета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202</w:t>
      </w:r>
      <w:r>
        <w:t>1</w:t>
      </w:r>
      <w:r>
        <w:t>-</w:t>
      </w:r>
      <w:r>
        <w:rPr>
          <w:spacing w:val="-67"/>
        </w:rPr>
        <w:t xml:space="preserve"> </w:t>
      </w:r>
      <w:r>
        <w:t>202</w:t>
      </w:r>
      <w:r>
        <w:t>2</w:t>
      </w:r>
      <w:r>
        <w:rPr>
          <w:spacing w:val="-1"/>
        </w:rPr>
        <w:t xml:space="preserve"> </w:t>
      </w:r>
      <w:r>
        <w:t>г.г.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 уровне</w:t>
      </w:r>
    </w:p>
    <w:p w:rsidR="00A87828" w:rsidRDefault="00FB18BE">
      <w:pPr>
        <w:spacing w:line="275" w:lineRule="exact"/>
        <w:ind w:left="6480" w:right="362" w:firstLine="720"/>
        <w:jc w:val="center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pacing w:val="-1"/>
          <w:sz w:val="24"/>
        </w:rPr>
        <w:t>7</w:t>
      </w:r>
    </w:p>
    <w:p w:rsidR="00A87828" w:rsidRDefault="00A87828">
      <w:pPr>
        <w:spacing w:line="275" w:lineRule="exact"/>
        <w:ind w:right="362"/>
        <w:jc w:val="both"/>
        <w:rPr>
          <w:i/>
          <w:sz w:val="24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1214"/>
        <w:gridCol w:w="7605"/>
      </w:tblGrid>
      <w:tr w:rsidR="00A87828">
        <w:tc>
          <w:tcPr>
            <w:tcW w:w="566" w:type="dxa"/>
            <w:shd w:val="clear" w:color="auto" w:fill="auto"/>
          </w:tcPr>
          <w:p w:rsidR="00A87828" w:rsidRDefault="00FB18B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1214" w:type="dxa"/>
            <w:shd w:val="clear" w:color="auto" w:fill="auto"/>
          </w:tcPr>
          <w:p w:rsidR="00A87828" w:rsidRDefault="00FB18B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Дата</w:t>
            </w:r>
          </w:p>
          <w:p w:rsidR="00A87828" w:rsidRDefault="00FB18B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i/>
              </w:rPr>
              <w:t>(месяц)</w:t>
            </w:r>
          </w:p>
        </w:tc>
        <w:tc>
          <w:tcPr>
            <w:tcW w:w="7605" w:type="dxa"/>
            <w:shd w:val="clear" w:color="auto" w:fill="auto"/>
          </w:tcPr>
          <w:p w:rsidR="00A87828" w:rsidRDefault="00FB18B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Мероприятие</w:t>
            </w:r>
          </w:p>
          <w:p w:rsidR="00A87828" w:rsidRDefault="00FB18BE">
            <w:pPr>
              <w:contextualSpacing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(указать тему и организацию, которая планирует проведение мероприятия)</w:t>
            </w:r>
          </w:p>
        </w:tc>
      </w:tr>
      <w:tr w:rsidR="00A87828">
        <w:tc>
          <w:tcPr>
            <w:tcW w:w="566" w:type="dxa"/>
            <w:shd w:val="clear" w:color="auto" w:fill="auto"/>
          </w:tcPr>
          <w:p w:rsidR="00A87828" w:rsidRDefault="00FB18B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14" w:type="dxa"/>
            <w:shd w:val="clear" w:color="auto" w:fill="auto"/>
          </w:tcPr>
          <w:p w:rsidR="00A87828" w:rsidRDefault="00FB18BE">
            <w:pPr>
              <w:contextualSpacing/>
              <w:jc w:val="center"/>
              <w:rPr>
                <w:rFonts w:eastAsia="Calibri"/>
              </w:rPr>
            </w:pPr>
            <w:r>
              <w:t>июль-август 2021 г.</w:t>
            </w:r>
          </w:p>
        </w:tc>
        <w:tc>
          <w:tcPr>
            <w:tcW w:w="7605" w:type="dxa"/>
            <w:shd w:val="clear" w:color="auto" w:fill="auto"/>
          </w:tcPr>
          <w:p w:rsidR="00A87828" w:rsidRDefault="00FB18BE">
            <w:pPr>
              <w:contextualSpacing/>
              <w:rPr>
                <w:rFonts w:eastAsia="Calibri"/>
              </w:rPr>
            </w:pPr>
            <w:r>
              <w:t>Разработка аналитического отчета</w:t>
            </w:r>
            <w:r>
              <w:t xml:space="preserve"> по результатам ЕГЭ 2021 года по математике</w:t>
            </w:r>
          </w:p>
        </w:tc>
      </w:tr>
      <w:tr w:rsidR="00A87828">
        <w:tc>
          <w:tcPr>
            <w:tcW w:w="566" w:type="dxa"/>
            <w:shd w:val="clear" w:color="auto" w:fill="auto"/>
          </w:tcPr>
          <w:p w:rsidR="00A87828" w:rsidRDefault="00FB18B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A87828" w:rsidRDefault="00FB18BE">
            <w:pPr>
              <w:contextualSpacing/>
              <w:jc w:val="center"/>
            </w:pPr>
            <w:r>
              <w:t>июль-август 2021 г.</w:t>
            </w:r>
          </w:p>
        </w:tc>
        <w:tc>
          <w:tcPr>
            <w:tcW w:w="7605" w:type="dxa"/>
            <w:shd w:val="clear" w:color="auto" w:fill="auto"/>
          </w:tcPr>
          <w:p w:rsidR="00A87828" w:rsidRDefault="00FB18BE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Разработка аналитического отчёта по результатам ОГЭ 2021 года по математике</w:t>
            </w:r>
          </w:p>
          <w:p w:rsidR="00A87828" w:rsidRDefault="00A87828">
            <w:pPr>
              <w:contextualSpacing/>
            </w:pPr>
          </w:p>
        </w:tc>
      </w:tr>
      <w:tr w:rsidR="00A87828">
        <w:tc>
          <w:tcPr>
            <w:tcW w:w="566" w:type="dxa"/>
            <w:shd w:val="clear" w:color="auto" w:fill="auto"/>
          </w:tcPr>
          <w:p w:rsidR="00A87828" w:rsidRDefault="00FB18B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A87828" w:rsidRDefault="00FB18BE">
            <w:pPr>
              <w:contextualSpacing/>
              <w:jc w:val="center"/>
            </w:pPr>
            <w:r>
              <w:t>сентябрь-октябрь 2021 г.</w:t>
            </w:r>
          </w:p>
        </w:tc>
        <w:tc>
          <w:tcPr>
            <w:tcW w:w="7605" w:type="dxa"/>
            <w:shd w:val="clear" w:color="auto" w:fill="auto"/>
          </w:tcPr>
          <w:p w:rsidR="00A87828" w:rsidRDefault="00FB18BE">
            <w:pPr>
              <w:contextualSpacing/>
              <w:jc w:val="both"/>
              <w:rPr>
                <w:rFonts w:eastAsia="Calibri"/>
              </w:rPr>
            </w:pPr>
            <w:r>
              <w:t xml:space="preserve">Разработка методических рекомендаций по подготовке к ГИА 2022 года по математике </w:t>
            </w:r>
            <w:r>
              <w:t>выпускников, освоивших программы основного общего и среднего общего образования, на основе анализа типичных ошибок по математике</w:t>
            </w:r>
          </w:p>
        </w:tc>
      </w:tr>
      <w:tr w:rsidR="00A87828">
        <w:tc>
          <w:tcPr>
            <w:tcW w:w="566" w:type="dxa"/>
            <w:shd w:val="clear" w:color="auto" w:fill="auto"/>
          </w:tcPr>
          <w:p w:rsidR="00A87828" w:rsidRDefault="00FB18B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  4</w:t>
            </w:r>
          </w:p>
        </w:tc>
        <w:tc>
          <w:tcPr>
            <w:tcW w:w="1214" w:type="dxa"/>
            <w:shd w:val="clear" w:color="auto" w:fill="auto"/>
          </w:tcPr>
          <w:p w:rsidR="00A87828" w:rsidRDefault="00FB18BE">
            <w:pPr>
              <w:contextualSpacing/>
              <w:rPr>
                <w:rFonts w:eastAsia="Calibri"/>
              </w:rPr>
            </w:pPr>
            <w:r>
              <w:t>Сентябрь 2021 г.</w:t>
            </w:r>
          </w:p>
        </w:tc>
        <w:tc>
          <w:tcPr>
            <w:tcW w:w="7605" w:type="dxa"/>
            <w:shd w:val="clear" w:color="auto" w:fill="auto"/>
          </w:tcPr>
          <w:p w:rsidR="00A87828" w:rsidRDefault="00FB18BE">
            <w:pPr>
              <w:contextualSpacing/>
              <w:rPr>
                <w:rFonts w:eastAsia="Calibri"/>
              </w:rPr>
            </w:pPr>
            <w:r>
              <w:t>Корректировка содержания дополнительных профессиональных программ для учителей математики с учётом анализ</w:t>
            </w:r>
            <w:r>
              <w:t>а результатов ГИА 2021года, ГБОУ ДПО «ИПК РО РИ»</w:t>
            </w:r>
          </w:p>
        </w:tc>
      </w:tr>
      <w:tr w:rsidR="00A87828">
        <w:tc>
          <w:tcPr>
            <w:tcW w:w="566" w:type="dxa"/>
            <w:shd w:val="clear" w:color="auto" w:fill="auto"/>
          </w:tcPr>
          <w:p w:rsidR="00A87828" w:rsidRDefault="00FB18B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A87828" w:rsidRDefault="00FB18BE">
            <w:pPr>
              <w:contextualSpacing/>
              <w:rPr>
                <w:rFonts w:eastAsia="Calibri"/>
              </w:rPr>
            </w:pPr>
            <w:r>
              <w:t xml:space="preserve">Октябрь </w:t>
            </w:r>
            <w:r>
              <w:lastRenderedPageBreak/>
              <w:t>2020 г.</w:t>
            </w:r>
          </w:p>
        </w:tc>
        <w:tc>
          <w:tcPr>
            <w:tcW w:w="7605" w:type="dxa"/>
            <w:shd w:val="clear" w:color="auto" w:fill="auto"/>
          </w:tcPr>
          <w:p w:rsidR="00A87828" w:rsidRDefault="00FB18BE">
            <w:pPr>
              <w:contextualSpacing/>
              <w:rPr>
                <w:rFonts w:eastAsia="Calibri"/>
              </w:rPr>
            </w:pPr>
            <w:r>
              <w:lastRenderedPageBreak/>
              <w:t xml:space="preserve">Методический семинар «Методика подготовки к государственной итоговой </w:t>
            </w:r>
            <w:r>
              <w:lastRenderedPageBreak/>
              <w:t>аттестации по математике», ГБОУ ДПО «ИПК РО РИ»</w:t>
            </w:r>
          </w:p>
        </w:tc>
      </w:tr>
      <w:tr w:rsidR="00A87828">
        <w:tc>
          <w:tcPr>
            <w:tcW w:w="566" w:type="dxa"/>
            <w:shd w:val="clear" w:color="auto" w:fill="auto"/>
          </w:tcPr>
          <w:p w:rsidR="00A87828" w:rsidRDefault="00FB18B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</w:t>
            </w:r>
          </w:p>
        </w:tc>
        <w:tc>
          <w:tcPr>
            <w:tcW w:w="1214" w:type="dxa"/>
            <w:shd w:val="clear" w:color="auto" w:fill="auto"/>
          </w:tcPr>
          <w:p w:rsidR="00A87828" w:rsidRDefault="00FB18BE">
            <w:pPr>
              <w:contextualSpacing/>
              <w:rPr>
                <w:rFonts w:eastAsia="Calibri"/>
              </w:rPr>
            </w:pPr>
            <w:r>
              <w:t>В течение года</w:t>
            </w:r>
          </w:p>
        </w:tc>
        <w:tc>
          <w:tcPr>
            <w:tcW w:w="7605" w:type="dxa"/>
            <w:shd w:val="clear" w:color="auto" w:fill="auto"/>
          </w:tcPr>
          <w:p w:rsidR="00A87828" w:rsidRDefault="00FB18BE">
            <w:pPr>
              <w:contextualSpacing/>
              <w:rPr>
                <w:rFonts w:eastAsia="Calibri"/>
              </w:rPr>
            </w:pPr>
            <w:r>
              <w:t xml:space="preserve">Консультирование по вопросу подготовки к </w:t>
            </w:r>
            <w:r>
              <w:t>государственной (итоговой) аттестации по математике, ГБОУ ДПО «ИПК РО РИ»</w:t>
            </w:r>
          </w:p>
        </w:tc>
      </w:tr>
      <w:tr w:rsidR="00A87828">
        <w:tc>
          <w:tcPr>
            <w:tcW w:w="566" w:type="dxa"/>
            <w:shd w:val="clear" w:color="auto" w:fill="auto"/>
          </w:tcPr>
          <w:p w:rsidR="00A87828" w:rsidRDefault="00FB18B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214" w:type="dxa"/>
            <w:shd w:val="clear" w:color="auto" w:fill="auto"/>
          </w:tcPr>
          <w:p w:rsidR="00A87828" w:rsidRDefault="00FB18BE">
            <w:pPr>
              <w:contextualSpacing/>
              <w:rPr>
                <w:rFonts w:eastAsia="Calibri"/>
              </w:rPr>
            </w:pPr>
            <w:r>
              <w:t>Январь 2022 г.</w:t>
            </w:r>
          </w:p>
        </w:tc>
        <w:tc>
          <w:tcPr>
            <w:tcW w:w="7605" w:type="dxa"/>
            <w:shd w:val="clear" w:color="auto" w:fill="auto"/>
          </w:tcPr>
          <w:p w:rsidR="00A87828" w:rsidRDefault="00FB18BE">
            <w:pPr>
              <w:contextualSpacing/>
              <w:rPr>
                <w:rFonts w:eastAsia="Calibri"/>
              </w:rPr>
            </w:pPr>
            <w:r>
              <w:t xml:space="preserve">Курсы повышения квалификации по ДПП </w:t>
            </w:r>
            <w:r>
              <w:rPr>
                <w:bCs/>
                <w:color w:val="000000"/>
                <w:shd w:val="clear" w:color="auto" w:fill="FFFFFF"/>
              </w:rPr>
              <w:t xml:space="preserve">«Подготовка учителей математики к итоговой аттестации в форме ОГЭ и ЕГЭ в контексте нового ФГОС», </w:t>
            </w:r>
            <w:r>
              <w:t>ГБОУ ДПО «ИПК РО РИ»</w:t>
            </w:r>
          </w:p>
        </w:tc>
      </w:tr>
      <w:tr w:rsidR="00A87828">
        <w:tc>
          <w:tcPr>
            <w:tcW w:w="566" w:type="dxa"/>
            <w:shd w:val="clear" w:color="auto" w:fill="auto"/>
          </w:tcPr>
          <w:p w:rsidR="00A87828" w:rsidRDefault="00FB18B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214" w:type="dxa"/>
            <w:shd w:val="clear" w:color="auto" w:fill="auto"/>
          </w:tcPr>
          <w:p w:rsidR="00A87828" w:rsidRDefault="00FB18BE">
            <w:pPr>
              <w:contextualSpacing/>
              <w:rPr>
                <w:rFonts w:eastAsia="Calibri"/>
              </w:rPr>
            </w:pPr>
            <w:r>
              <w:t>Феврал</w:t>
            </w:r>
            <w:r>
              <w:t>ь 2022 г.</w:t>
            </w:r>
          </w:p>
        </w:tc>
        <w:tc>
          <w:tcPr>
            <w:tcW w:w="7605" w:type="dxa"/>
            <w:shd w:val="clear" w:color="auto" w:fill="auto"/>
          </w:tcPr>
          <w:p w:rsidR="00A87828" w:rsidRDefault="00FB18BE">
            <w:pPr>
              <w:contextualSpacing/>
              <w:rPr>
                <w:rFonts w:eastAsia="Calibri"/>
              </w:rPr>
            </w:pPr>
            <w:r>
              <w:t>Курсы повышения квалификации по ДПП «Подготовка экспертов предметных комиссий РИ по проверке выполнения заданий с развёрнутым ответом экзаменационных работ участников государственной итоговой аттестации по образовательным программам основного общ</w:t>
            </w:r>
            <w:r>
              <w:t>его и среднего общего образования», ГБОУ ДПО «ИПК РО РИ»</w:t>
            </w:r>
          </w:p>
        </w:tc>
      </w:tr>
      <w:tr w:rsidR="00A87828">
        <w:tc>
          <w:tcPr>
            <w:tcW w:w="566" w:type="dxa"/>
            <w:shd w:val="clear" w:color="auto" w:fill="auto"/>
          </w:tcPr>
          <w:p w:rsidR="00A87828" w:rsidRDefault="00FB18B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214" w:type="dxa"/>
            <w:shd w:val="clear" w:color="auto" w:fill="auto"/>
          </w:tcPr>
          <w:p w:rsidR="00A87828" w:rsidRDefault="00FB18BE">
            <w:pPr>
              <w:contextualSpacing/>
            </w:pPr>
            <w:r>
              <w:t>весенние каникулы 2022 г.</w:t>
            </w:r>
          </w:p>
        </w:tc>
        <w:tc>
          <w:tcPr>
            <w:tcW w:w="7605" w:type="dxa"/>
            <w:shd w:val="clear" w:color="auto" w:fill="auto"/>
          </w:tcPr>
          <w:p w:rsidR="00A87828" w:rsidRDefault="00FB18BE">
            <w:pPr>
              <w:contextualSpacing/>
            </w:pPr>
            <w:r>
              <w:t>Организация и проведение обучающего семинара для экспертов предметной комиссии ГЭК РИ по математике</w:t>
            </w:r>
          </w:p>
        </w:tc>
      </w:tr>
      <w:tr w:rsidR="00A87828">
        <w:tc>
          <w:tcPr>
            <w:tcW w:w="566" w:type="dxa"/>
            <w:shd w:val="clear" w:color="auto" w:fill="auto"/>
          </w:tcPr>
          <w:p w:rsidR="00A87828" w:rsidRDefault="00FB18B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14" w:type="dxa"/>
            <w:shd w:val="clear" w:color="auto" w:fill="auto"/>
          </w:tcPr>
          <w:p w:rsidR="00A87828" w:rsidRDefault="00FB18BE">
            <w:pPr>
              <w:contextualSpacing/>
            </w:pPr>
            <w:r>
              <w:t>в течение 2021-2022 учебного года</w:t>
            </w:r>
          </w:p>
        </w:tc>
        <w:tc>
          <w:tcPr>
            <w:tcW w:w="7605" w:type="dxa"/>
            <w:shd w:val="clear" w:color="auto" w:fill="auto"/>
          </w:tcPr>
          <w:p w:rsidR="00A87828" w:rsidRDefault="00FB18BE">
            <w:pPr>
              <w:contextualSpacing/>
            </w:pPr>
            <w:r>
              <w:t xml:space="preserve">Участие в </w:t>
            </w:r>
            <w:proofErr w:type="spellStart"/>
            <w:r>
              <w:t>вебинарах</w:t>
            </w:r>
            <w:proofErr w:type="spellEnd"/>
            <w:r>
              <w:t>, семинарах и</w:t>
            </w:r>
            <w:r>
              <w:t xml:space="preserve"> </w:t>
            </w:r>
            <w:proofErr w:type="spellStart"/>
            <w:r>
              <w:t>очно-заочных</w:t>
            </w:r>
            <w:proofErr w:type="spellEnd"/>
            <w:r>
              <w:t xml:space="preserve"> мероприятиях, организованных ФГБНУ «Федеральный институт педагогических измерений», ФГБУ «Федеральный центр тестирования», ФГАОУ ДПО «Академия реализации государственной </w:t>
            </w:r>
            <w:proofErr w:type="gramStart"/>
            <w:r>
              <w:t>политики и профессионального развития работников образования Министерств</w:t>
            </w:r>
            <w:r>
              <w:t>а просвещения Российской Федерации</w:t>
            </w:r>
            <w:proofErr w:type="gramEnd"/>
            <w:r>
              <w:t>»</w:t>
            </w:r>
          </w:p>
        </w:tc>
      </w:tr>
      <w:tr w:rsidR="00A87828">
        <w:tc>
          <w:tcPr>
            <w:tcW w:w="566" w:type="dxa"/>
            <w:shd w:val="clear" w:color="auto" w:fill="auto"/>
          </w:tcPr>
          <w:p w:rsidR="00A87828" w:rsidRDefault="00FB18B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14" w:type="dxa"/>
            <w:shd w:val="clear" w:color="auto" w:fill="auto"/>
          </w:tcPr>
          <w:p w:rsidR="00A87828" w:rsidRDefault="00FB18BE">
            <w:pPr>
              <w:contextualSpacing/>
            </w:pPr>
            <w:r>
              <w:t>в течение 2021-2022</w:t>
            </w:r>
          </w:p>
        </w:tc>
        <w:tc>
          <w:tcPr>
            <w:tcW w:w="7605" w:type="dxa"/>
            <w:shd w:val="clear" w:color="auto" w:fill="auto"/>
          </w:tcPr>
          <w:p w:rsidR="00A87828" w:rsidRDefault="00FB18BE">
            <w:pPr>
              <w:contextualSpacing/>
            </w:pP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(программам повышения квалификации) на предметных курсах повышения квалификации федерального уровня</w:t>
            </w:r>
          </w:p>
        </w:tc>
      </w:tr>
    </w:tbl>
    <w:p w:rsidR="00A87828" w:rsidRDefault="00A87828">
      <w:pPr>
        <w:pStyle w:val="a3"/>
        <w:spacing w:before="3"/>
        <w:rPr>
          <w:i/>
          <w:sz w:val="20"/>
        </w:rPr>
      </w:pPr>
    </w:p>
    <w:p w:rsidR="00A87828" w:rsidRDefault="00A87828">
      <w:pPr>
        <w:pStyle w:val="a3"/>
        <w:spacing w:before="3"/>
        <w:rPr>
          <w:i/>
          <w:sz w:val="20"/>
        </w:rPr>
      </w:pPr>
    </w:p>
    <w:p w:rsidR="00A87828" w:rsidRDefault="00A87828">
      <w:pPr>
        <w:pStyle w:val="a3"/>
        <w:spacing w:before="3"/>
        <w:rPr>
          <w:i/>
          <w:sz w:val="20"/>
        </w:rPr>
      </w:pPr>
    </w:p>
    <w:p w:rsidR="00A87828" w:rsidRDefault="00FB18BE" w:rsidP="002820D3">
      <w:pPr>
        <w:pStyle w:val="2"/>
        <w:numPr>
          <w:ilvl w:val="2"/>
          <w:numId w:val="11"/>
        </w:numPr>
        <w:tabs>
          <w:tab w:val="left" w:pos="898"/>
        </w:tabs>
        <w:spacing w:before="89"/>
        <w:ind w:right="364"/>
        <w:jc w:val="center"/>
      </w:pP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методики</w:t>
      </w:r>
      <w:r>
        <w:rPr>
          <w:spacing w:val="-2"/>
        </w:rPr>
        <w:t xml:space="preserve"> </w:t>
      </w:r>
      <w:r>
        <w:t>преподавания математики</w:t>
      </w:r>
    </w:p>
    <w:p w:rsidR="00A87828" w:rsidRDefault="00A87828" w:rsidP="002820D3">
      <w:pPr>
        <w:pStyle w:val="a3"/>
        <w:spacing w:before="10"/>
        <w:jc w:val="center"/>
        <w:rPr>
          <w:b/>
          <w:sz w:val="27"/>
        </w:rPr>
      </w:pPr>
    </w:p>
    <w:p w:rsidR="00A87828" w:rsidRDefault="00FB18BE" w:rsidP="002820D3">
      <w:pPr>
        <w:pStyle w:val="a5"/>
        <w:numPr>
          <w:ilvl w:val="2"/>
          <w:numId w:val="11"/>
        </w:numPr>
        <w:tabs>
          <w:tab w:val="left" w:pos="1033"/>
        </w:tabs>
        <w:ind w:right="361" w:firstLine="0"/>
        <w:jc w:val="center"/>
        <w:rPr>
          <w:b/>
          <w:sz w:val="28"/>
        </w:rPr>
      </w:pPr>
      <w:r>
        <w:rPr>
          <w:b/>
          <w:sz w:val="28"/>
        </w:rPr>
        <w:t>Рекомендации по совершенствованию преподавания математики для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всех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A87828" w:rsidRDefault="00FB18BE" w:rsidP="002820D3">
      <w:pPr>
        <w:pStyle w:val="a3"/>
        <w:spacing w:before="2"/>
        <w:ind w:right="362" w:firstLine="707"/>
        <w:jc w:val="both"/>
      </w:pPr>
      <w:r>
        <w:t>Анализ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основанием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пересмотра учителями математики методики обучения пред</w:t>
      </w:r>
      <w:r>
        <w:t>мету и мотивацией</w:t>
      </w:r>
      <w:r>
        <w:rPr>
          <w:spacing w:val="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мастерства.</w:t>
      </w:r>
    </w:p>
    <w:p w:rsidR="00A87828" w:rsidRDefault="00FB18BE" w:rsidP="002820D3">
      <w:pPr>
        <w:pStyle w:val="a3"/>
        <w:ind w:right="364" w:firstLine="707"/>
        <w:jc w:val="both"/>
      </w:pPr>
      <w:r>
        <w:t>Только высокий уровень математических знаний и умений решать задачи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методически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спроектировать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сделать</w:t>
      </w:r>
      <w:r>
        <w:rPr>
          <w:spacing w:val="19"/>
        </w:rPr>
        <w:t xml:space="preserve"> </w:t>
      </w:r>
      <w:r>
        <w:t>его</w:t>
      </w:r>
      <w:r>
        <w:rPr>
          <w:spacing w:val="21"/>
        </w:rPr>
        <w:t xml:space="preserve"> </w:t>
      </w:r>
      <w:r>
        <w:t>содержательно</w:t>
      </w:r>
      <w:r>
        <w:rPr>
          <w:spacing w:val="21"/>
        </w:rPr>
        <w:t xml:space="preserve"> </w:t>
      </w:r>
      <w:r>
        <w:t>насыщенным,</w:t>
      </w:r>
      <w:r>
        <w:rPr>
          <w:spacing w:val="17"/>
        </w:rPr>
        <w:t xml:space="preserve"> </w:t>
      </w:r>
      <w:r>
        <w:t>интересным.</w:t>
      </w:r>
      <w:r>
        <w:rPr>
          <w:spacing w:val="17"/>
        </w:rPr>
        <w:t xml:space="preserve"> </w:t>
      </w:r>
      <w:r>
        <w:t>Знан</w:t>
      </w:r>
      <w:r>
        <w:t>ия</w:t>
      </w:r>
      <w:r>
        <w:rPr>
          <w:spacing w:val="21"/>
        </w:rPr>
        <w:t xml:space="preserve"> </w:t>
      </w:r>
      <w:r>
        <w:t>методики</w:t>
      </w:r>
    </w:p>
    <w:p w:rsidR="00A87828" w:rsidRDefault="00FB18BE">
      <w:pPr>
        <w:pStyle w:val="a3"/>
        <w:spacing w:before="61"/>
        <w:ind w:right="366"/>
        <w:jc w:val="both"/>
      </w:pPr>
      <w:r>
        <w:t>предмета,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задач.</w:t>
      </w:r>
      <w:r>
        <w:rPr>
          <w:spacing w:val="-67"/>
        </w:rPr>
        <w:t xml:space="preserve"> </w:t>
      </w:r>
      <w:r>
        <w:t>Практикующему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 xml:space="preserve">решения задач с </w:t>
      </w:r>
      <w:r>
        <w:t>развернутым ответом, что позволит стимулировать   учащихся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повышенного</w:t>
      </w:r>
      <w:r>
        <w:rPr>
          <w:spacing w:val="-3"/>
        </w:rPr>
        <w:t xml:space="preserve"> </w:t>
      </w:r>
      <w:r>
        <w:t>уровня сложности.</w:t>
      </w:r>
    </w:p>
    <w:p w:rsidR="00A87828" w:rsidRDefault="00FB18BE" w:rsidP="002820D3">
      <w:pPr>
        <w:pStyle w:val="a3"/>
        <w:spacing w:before="1"/>
        <w:ind w:right="362" w:firstLine="707"/>
        <w:jc w:val="both"/>
      </w:pPr>
      <w:r>
        <w:t>Решение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(текстовой,</w:t>
      </w:r>
      <w:r>
        <w:rPr>
          <w:spacing w:val="1"/>
        </w:rPr>
        <w:t xml:space="preserve"> </w:t>
      </w:r>
      <w:r>
        <w:t>планиметрической)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начинать с анализа текста условия, визуализации связей между компонентами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(схема,</w:t>
      </w:r>
      <w:r>
        <w:rPr>
          <w:spacing w:val="1"/>
        </w:rPr>
        <w:t xml:space="preserve"> </w:t>
      </w:r>
      <w:r>
        <w:t>граф,</w:t>
      </w:r>
      <w:r>
        <w:rPr>
          <w:spacing w:val="1"/>
        </w:rPr>
        <w:t xml:space="preserve"> </w:t>
      </w:r>
      <w:r>
        <w:t>чертеж,</w:t>
      </w:r>
      <w:r>
        <w:rPr>
          <w:spacing w:val="1"/>
        </w:rPr>
        <w:t xml:space="preserve"> </w:t>
      </w:r>
      <w:r>
        <w:t>таблица).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пропускать</w:t>
      </w:r>
      <w:r>
        <w:rPr>
          <w:spacing w:val="1"/>
        </w:rPr>
        <w:t xml:space="preserve"> </w:t>
      </w:r>
      <w:r>
        <w:t>нельзя,</w:t>
      </w:r>
      <w:r>
        <w:rPr>
          <w:spacing w:val="1"/>
        </w:rPr>
        <w:t xml:space="preserve"> </w:t>
      </w:r>
      <w:r>
        <w:t>иначе</w:t>
      </w:r>
      <w:r>
        <w:rPr>
          <w:spacing w:val="1"/>
        </w:rPr>
        <w:t xml:space="preserve"> </w:t>
      </w:r>
      <w:r>
        <w:t>учащиеся никогда не научаться решать задачи. Последовательность действий</w:t>
      </w:r>
      <w:r>
        <w:rPr>
          <w:spacing w:val="1"/>
        </w:rPr>
        <w:t xml:space="preserve"> </w:t>
      </w:r>
      <w:r>
        <w:t>учителя на этом этапе – выделение ключевых фактов, расшифровка понятий,</w:t>
      </w:r>
      <w:r>
        <w:rPr>
          <w:spacing w:val="1"/>
        </w:rPr>
        <w:t xml:space="preserve"> </w:t>
      </w:r>
      <w:r>
        <w:t>входящих в условие задачи, вывод следствий из услови</w:t>
      </w:r>
      <w:r>
        <w:t>я, рассмотрение объекта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объектов.</w:t>
      </w:r>
    </w:p>
    <w:p w:rsidR="00A87828" w:rsidRDefault="00FB18BE" w:rsidP="002820D3">
      <w:pPr>
        <w:pStyle w:val="a3"/>
        <w:spacing w:before="1"/>
        <w:ind w:right="359" w:firstLine="707"/>
        <w:jc w:val="both"/>
      </w:pPr>
      <w:r>
        <w:t>Крайне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умение</w:t>
      </w:r>
      <w:r>
        <w:rPr>
          <w:spacing w:val="71"/>
        </w:rPr>
        <w:t xml:space="preserve"> </w:t>
      </w:r>
      <w:r>
        <w:t>«добывать</w:t>
      </w:r>
      <w:r>
        <w:rPr>
          <w:spacing w:val="1"/>
        </w:rPr>
        <w:t xml:space="preserve"> </w:t>
      </w:r>
      <w:r>
        <w:t>информацию»</w:t>
      </w:r>
      <w:r>
        <w:rPr>
          <w:spacing w:val="1"/>
        </w:rPr>
        <w:t xml:space="preserve"> </w:t>
      </w:r>
      <w:r>
        <w:lastRenderedPageBreak/>
        <w:t>из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сфокусировать</w:t>
      </w:r>
      <w:r>
        <w:rPr>
          <w:spacing w:val="-67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разбору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разные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устные и </w:t>
      </w:r>
      <w:r>
        <w:t>письменные, на готовых чертежах и на построение чертежа, простые и</w:t>
      </w:r>
      <w:r>
        <w:rPr>
          <w:spacing w:val="-67"/>
        </w:rPr>
        <w:t xml:space="preserve"> </w:t>
      </w:r>
      <w:r>
        <w:t>сложные.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совместить</w:t>
      </w:r>
      <w:r>
        <w:rPr>
          <w:spacing w:val="1"/>
        </w:rPr>
        <w:t xml:space="preserve"> </w:t>
      </w:r>
      <w:r>
        <w:t>«качество»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«количество»,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акцентировать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учащихся, каким методом/способом решали задачу,</w:t>
      </w:r>
      <w:r>
        <w:t xml:space="preserve"> в чем суть этого метода?</w:t>
      </w:r>
      <w:r>
        <w:rPr>
          <w:spacing w:val="1"/>
        </w:rPr>
        <w:t xml:space="preserve"> </w:t>
      </w:r>
      <w:r>
        <w:t xml:space="preserve">Среди задач выделить </w:t>
      </w:r>
      <w:proofErr w:type="gramStart"/>
      <w:r>
        <w:t>ключевые</w:t>
      </w:r>
      <w:proofErr w:type="gramEnd"/>
      <w:r>
        <w:t xml:space="preserve"> (элементарные), решением которых должен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учащийся.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решение</w:t>
      </w:r>
      <w:r>
        <w:rPr>
          <w:spacing w:val="-67"/>
        </w:rPr>
        <w:t xml:space="preserve"> </w:t>
      </w:r>
      <w:r>
        <w:t>равностороннего</w:t>
      </w:r>
      <w:r>
        <w:rPr>
          <w:spacing w:val="1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углом</w:t>
      </w:r>
      <w:r>
        <w:rPr>
          <w:spacing w:val="1"/>
        </w:rPr>
        <w:t xml:space="preserve"> </w:t>
      </w:r>
      <w:r>
        <w:t>30</w:t>
      </w:r>
      <w:r>
        <w:rPr>
          <w:vertAlign w:val="superscript"/>
        </w:rPr>
        <w:t>о</w:t>
      </w:r>
      <w:r>
        <w:t>,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равенства/подобия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равнобедренного</w:t>
      </w:r>
      <w:r>
        <w:rPr>
          <w:spacing w:val="1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вписана</w:t>
      </w:r>
      <w:r>
        <w:rPr>
          <w:spacing w:val="1"/>
        </w:rPr>
        <w:t xml:space="preserve"> </w:t>
      </w:r>
      <w:r>
        <w:t>(около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описана)</w:t>
      </w:r>
      <w:r>
        <w:rPr>
          <w:spacing w:val="1"/>
        </w:rPr>
        <w:t xml:space="preserve"> </w:t>
      </w:r>
      <w:r>
        <w:t>окружность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прочее.</w:t>
      </w:r>
    </w:p>
    <w:p w:rsidR="00A87828" w:rsidRDefault="00FB18BE" w:rsidP="002820D3">
      <w:pPr>
        <w:pStyle w:val="a3"/>
        <w:ind w:right="359" w:firstLine="1029"/>
        <w:jc w:val="both"/>
      </w:pPr>
      <w:r>
        <w:t>Необходимо использовать в практике обучения жизненно-практические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«поставленные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математ</w:t>
      </w:r>
      <w:r>
        <w:t>ическими</w:t>
      </w:r>
      <w:r>
        <w:rPr>
          <w:spacing w:val="1"/>
        </w:rPr>
        <w:t xml:space="preserve"> </w:t>
      </w:r>
      <w:r>
        <w:t xml:space="preserve">средствами» (по Ю.М. Колягину). </w:t>
      </w:r>
      <w:proofErr w:type="gramStart"/>
      <w:r>
        <w:t>Они раскрывают смысл изучения математики</w:t>
      </w:r>
      <w:r>
        <w:rPr>
          <w:spacing w:val="-67"/>
        </w:rPr>
        <w:t xml:space="preserve"> </w:t>
      </w:r>
      <w:r>
        <w:t>для повседневной жизни («сколько понадобиться рулонов обоев для комнаты,</w:t>
      </w:r>
      <w:r>
        <w:rPr>
          <w:spacing w:val="1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какую</w:t>
      </w:r>
      <w:r>
        <w:rPr>
          <w:spacing w:val="42"/>
        </w:rPr>
        <w:t xml:space="preserve"> </w:t>
      </w:r>
      <w:r>
        <w:t>высоту</w:t>
      </w:r>
      <w:r>
        <w:rPr>
          <w:spacing w:val="42"/>
        </w:rPr>
        <w:t xml:space="preserve"> </w:t>
      </w:r>
      <w:r>
        <w:t>поднимет</w:t>
      </w:r>
      <w:r>
        <w:rPr>
          <w:spacing w:val="43"/>
        </w:rPr>
        <w:t xml:space="preserve"> </w:t>
      </w:r>
      <w:r>
        <w:t>лестница,</w:t>
      </w:r>
      <w:r>
        <w:rPr>
          <w:spacing w:val="41"/>
        </w:rPr>
        <w:t xml:space="preserve"> </w:t>
      </w:r>
      <w:r>
        <w:t>пройдет</w:t>
      </w:r>
      <w:r>
        <w:rPr>
          <w:spacing w:val="43"/>
        </w:rPr>
        <w:t xml:space="preserve"> </w:t>
      </w:r>
      <w:r>
        <w:t>ли</w:t>
      </w:r>
      <w:r>
        <w:rPr>
          <w:spacing w:val="44"/>
        </w:rPr>
        <w:t xml:space="preserve"> </w:t>
      </w:r>
      <w:r>
        <w:t>машина</w:t>
      </w:r>
      <w:r>
        <w:rPr>
          <w:spacing w:val="41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арочный</w:t>
      </w:r>
      <w:r>
        <w:rPr>
          <w:spacing w:val="44"/>
        </w:rPr>
        <w:t xml:space="preserve"> </w:t>
      </w:r>
      <w:r>
        <w:t>проезд»</w:t>
      </w:r>
      <w:r>
        <w:rPr>
          <w:spacing w:val="-68"/>
        </w:rPr>
        <w:t xml:space="preserve"> </w:t>
      </w:r>
      <w:r>
        <w:t>и т.д.), для изучения реальных</w:t>
      </w:r>
      <w:r>
        <w:t xml:space="preserve"> процессов (например, зависимость тормозного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автомобиля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выражена</w:t>
      </w:r>
      <w:r>
        <w:rPr>
          <w:spacing w:val="1"/>
        </w:rPr>
        <w:t xml:space="preserve"> </w:t>
      </w:r>
      <w:r>
        <w:t>формулой,</w:t>
      </w:r>
      <w:r>
        <w:rPr>
          <w:spacing w:val="1"/>
        </w:rPr>
        <w:t xml:space="preserve"> </w:t>
      </w:r>
      <w:r>
        <w:t>определите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автомобиля,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движется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скоростью).</w:t>
      </w:r>
      <w:proofErr w:type="gramEnd"/>
      <w:r>
        <w:rPr>
          <w:spacing w:val="1"/>
        </w:rPr>
        <w:t xml:space="preserve"> </w:t>
      </w:r>
      <w:r>
        <w:t xml:space="preserve">Сначала решать математическую задачу на нахождение суммы первых </w:t>
      </w:r>
      <w:proofErr w:type="spellStart"/>
      <w:r>
        <w:rPr>
          <w:i/>
        </w:rPr>
        <w:t>n</w:t>
      </w:r>
      <w:proofErr w:type="spellEnd"/>
      <w:r>
        <w:rPr>
          <w:i/>
        </w:rPr>
        <w:t xml:space="preserve"> </w:t>
      </w:r>
      <w:r>
        <w:t>членов</w:t>
      </w:r>
      <w:r>
        <w:rPr>
          <w:spacing w:val="-67"/>
        </w:rPr>
        <w:t xml:space="preserve"> </w:t>
      </w:r>
      <w:r>
        <w:t>арифметической прогрессии, а потом с помощью арифметической прогрессии</w:t>
      </w:r>
      <w:r>
        <w:rPr>
          <w:spacing w:val="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кинотеатре,</w:t>
      </w:r>
      <w:r>
        <w:rPr>
          <w:spacing w:val="-4"/>
        </w:rPr>
        <w:t xml:space="preserve"> </w:t>
      </w:r>
      <w:r>
        <w:t>или наоборот.</w:t>
      </w:r>
    </w:p>
    <w:p w:rsidR="00A87828" w:rsidRDefault="00FB18BE" w:rsidP="002820D3">
      <w:pPr>
        <w:pStyle w:val="a3"/>
        <w:spacing w:before="1"/>
        <w:ind w:right="366" w:firstLine="1029"/>
        <w:jc w:val="both"/>
      </w:pPr>
      <w:r>
        <w:t>Необходимо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моделировать: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 xml:space="preserve">модели одной задачи или для одной математической модели </w:t>
      </w:r>
      <w:r>
        <w:t>формулировать</w:t>
      </w:r>
      <w:r>
        <w:rPr>
          <w:spacing w:val="1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описывающие разные ситуации.</w:t>
      </w:r>
    </w:p>
    <w:p w:rsidR="00A87828" w:rsidRDefault="00FB18BE" w:rsidP="002820D3">
      <w:pPr>
        <w:pStyle w:val="a3"/>
        <w:ind w:right="361" w:firstLine="1029"/>
        <w:jc w:val="both"/>
      </w:pPr>
      <w:r>
        <w:t>Учить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задач.</w:t>
      </w:r>
      <w:r>
        <w:rPr>
          <w:spacing w:val="70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задачу надо прочитать. Решение любой текстовой задачи начинается с вопросов</w:t>
      </w:r>
      <w:r>
        <w:rPr>
          <w:spacing w:val="-67"/>
        </w:rPr>
        <w:t xml:space="preserve"> </w:t>
      </w:r>
      <w:r>
        <w:t>ориентировочного</w:t>
      </w:r>
      <w:r>
        <w:rPr>
          <w:spacing w:val="1"/>
        </w:rPr>
        <w:t xml:space="preserve"> </w:t>
      </w:r>
      <w:proofErr w:type="gramStart"/>
      <w:r>
        <w:t>анализа</w:t>
      </w:r>
      <w:proofErr w:type="gramEnd"/>
      <w:r>
        <w:t>: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описывается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задаче,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величинами он характеризуется, значения каких величин известны, значения</w:t>
      </w:r>
      <w:r>
        <w:rPr>
          <w:spacing w:val="1"/>
        </w:rPr>
        <w:t xml:space="preserve"> </w:t>
      </w:r>
      <w:r>
        <w:t>каких</w:t>
      </w:r>
      <w:r>
        <w:rPr>
          <w:spacing w:val="45"/>
        </w:rPr>
        <w:t xml:space="preserve"> </w:t>
      </w:r>
      <w:r>
        <w:t>величин</w:t>
      </w:r>
      <w:r>
        <w:rPr>
          <w:spacing w:val="45"/>
        </w:rPr>
        <w:t xml:space="preserve"> </w:t>
      </w:r>
      <w:r>
        <w:t>неизвестны,</w:t>
      </w:r>
      <w:r>
        <w:rPr>
          <w:spacing w:val="43"/>
        </w:rPr>
        <w:t xml:space="preserve"> </w:t>
      </w:r>
      <w:r>
        <w:t>значения</w:t>
      </w:r>
      <w:r>
        <w:rPr>
          <w:spacing w:val="42"/>
        </w:rPr>
        <w:t xml:space="preserve"> </w:t>
      </w:r>
      <w:r>
        <w:t>каких</w:t>
      </w:r>
      <w:r>
        <w:rPr>
          <w:spacing w:val="45"/>
        </w:rPr>
        <w:t xml:space="preserve"> </w:t>
      </w:r>
      <w:r>
        <w:t>величин</w:t>
      </w:r>
      <w:r>
        <w:rPr>
          <w:spacing w:val="45"/>
        </w:rPr>
        <w:t xml:space="preserve"> </w:t>
      </w:r>
      <w:r>
        <w:t>сравниваются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как,</w:t>
      </w:r>
    </w:p>
    <w:p w:rsidR="00A87828" w:rsidRDefault="00FB18BE" w:rsidP="002820D3">
      <w:pPr>
        <w:pStyle w:val="a3"/>
        <w:spacing w:before="61"/>
        <w:ind w:right="360"/>
        <w:jc w:val="both"/>
      </w:pPr>
      <w:r>
        <w:t>сколько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описывается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задаче.</w:t>
      </w:r>
      <w:r>
        <w:rPr>
          <w:spacing w:val="1"/>
        </w:rPr>
        <w:t xml:space="preserve"> </w:t>
      </w:r>
      <w:r>
        <w:t>Моделируется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задачи: все связи м</w:t>
      </w:r>
      <w:r>
        <w:t>ежду величинами визуализируются через схему, таблицу или</w:t>
      </w:r>
      <w:r>
        <w:rPr>
          <w:spacing w:val="-67"/>
        </w:rPr>
        <w:t xml:space="preserve"> </w:t>
      </w:r>
      <w:r>
        <w:t>сетевой граф. Необходимо акцентировать: в таблице каждая строка, каждый</w:t>
      </w:r>
      <w:r>
        <w:rPr>
          <w:spacing w:val="1"/>
        </w:rPr>
        <w:t xml:space="preserve"> </w:t>
      </w:r>
      <w:r>
        <w:t>столбец выражает связь между величинами, в сетевом графе его ребро – связь и</w:t>
      </w:r>
      <w:r>
        <w:rPr>
          <w:spacing w:val="-67"/>
        </w:rPr>
        <w:t xml:space="preserve"> </w:t>
      </w:r>
      <w:r>
        <w:t>прочее.</w:t>
      </w:r>
    </w:p>
    <w:p w:rsidR="00A87828" w:rsidRDefault="00FB18BE" w:rsidP="002820D3">
      <w:pPr>
        <w:pStyle w:val="a3"/>
        <w:spacing w:before="1"/>
        <w:ind w:right="364" w:firstLine="707"/>
        <w:jc w:val="both"/>
      </w:pP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зада</w:t>
      </w:r>
      <w:r>
        <w:t>чи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неизвестную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(необязательно</w:t>
      </w:r>
      <w:r>
        <w:rPr>
          <w:spacing w:val="1"/>
        </w:rPr>
        <w:t xml:space="preserve"> </w:t>
      </w:r>
      <w:r>
        <w:t>ту,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задачи)</w:t>
      </w:r>
      <w:r>
        <w:rPr>
          <w:spacing w:val="1"/>
        </w:rPr>
        <w:t xml:space="preserve"> </w:t>
      </w:r>
      <w:r>
        <w:t xml:space="preserve">обозначают за </w:t>
      </w:r>
      <w:proofErr w:type="spellStart"/>
      <w:r>
        <w:rPr>
          <w:i/>
        </w:rPr>
        <w:t>х</w:t>
      </w:r>
      <w:proofErr w:type="spellEnd"/>
      <w:r>
        <w:t>, остальные неизвестные величины выражают через известные и</w:t>
      </w:r>
      <w:r>
        <w:rPr>
          <w:spacing w:val="-67"/>
        </w:rPr>
        <w:t xml:space="preserve"> </w:t>
      </w:r>
      <w:r>
        <w:rPr>
          <w:i/>
        </w:rPr>
        <w:t>х</w:t>
      </w:r>
      <w:r>
        <w:t>.</w:t>
      </w:r>
      <w:r>
        <w:rPr>
          <w:spacing w:val="1"/>
        </w:rPr>
        <w:t xml:space="preserve"> </w:t>
      </w:r>
      <w:r>
        <w:t>Реализовав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(в</w:t>
      </w:r>
      <w:r>
        <w:rPr>
          <w:spacing w:val="71"/>
        </w:rPr>
        <w:t xml:space="preserve"> </w:t>
      </w:r>
      <w:r>
        <w:t>любом</w:t>
      </w:r>
      <w:r>
        <w:rPr>
          <w:spacing w:val="71"/>
        </w:rPr>
        <w:t xml:space="preserve"> </w:t>
      </w:r>
      <w:r>
        <w:t>порядке),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переменных).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следуют</w:t>
      </w:r>
      <w:r>
        <w:rPr>
          <w:spacing w:val="1"/>
        </w:rPr>
        <w:t xml:space="preserve"> </w:t>
      </w:r>
      <w:r>
        <w:t>простейшее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модели,</w:t>
      </w:r>
      <w:r>
        <w:rPr>
          <w:spacing w:val="-67"/>
        </w:rPr>
        <w:t xml:space="preserve"> </w:t>
      </w:r>
      <w:r>
        <w:t>упрощение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(систем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неравенств),</w:t>
      </w:r>
      <w:r>
        <w:rPr>
          <w:spacing w:val="-67"/>
        </w:rPr>
        <w:t xml:space="preserve"> </w:t>
      </w:r>
      <w:r>
        <w:t>интерпретация</w:t>
      </w:r>
      <w:r>
        <w:rPr>
          <w:spacing w:val="-4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ответов.</w:t>
      </w:r>
    </w:p>
    <w:p w:rsidR="00A87828" w:rsidRDefault="00FB18BE" w:rsidP="002820D3">
      <w:pPr>
        <w:pStyle w:val="a3"/>
        <w:ind w:right="362" w:firstLine="707"/>
        <w:jc w:val="both"/>
      </w:pPr>
      <w:r>
        <w:t>Важно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составлять: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модели</w:t>
      </w:r>
      <w:r>
        <w:rPr>
          <w:spacing w:val="7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ситуаций; разные математические модели одной задачи. Выполнение методики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важное</w:t>
      </w:r>
      <w:r>
        <w:rPr>
          <w:spacing w:val="7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ликвидации</w:t>
      </w:r>
      <w:r>
        <w:rPr>
          <w:spacing w:val="-1"/>
        </w:rPr>
        <w:t xml:space="preserve"> </w:t>
      </w:r>
      <w:r>
        <w:lastRenderedPageBreak/>
        <w:t>выявленных</w:t>
      </w:r>
      <w:r>
        <w:rPr>
          <w:spacing w:val="-3"/>
        </w:rPr>
        <w:t xml:space="preserve"> </w:t>
      </w:r>
      <w:r>
        <w:t>дефицитов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учащихся.</w:t>
      </w:r>
    </w:p>
    <w:p w:rsidR="00A87828" w:rsidRDefault="00FB18BE">
      <w:pPr>
        <w:pStyle w:val="a3"/>
        <w:spacing w:before="1"/>
        <w:ind w:left="322" w:right="359" w:firstLine="707"/>
        <w:jc w:val="both"/>
      </w:pPr>
      <w:r>
        <w:t>Жизненно-практические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об</w:t>
      </w:r>
      <w:r>
        <w:t>ъединенные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сюжетом,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авторская находка разработчиков КИМ ОГЭ. Необходимо использовать такие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достаточным,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сформировался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переменной, нельзя останавливаться на биквадратных уравнениях. Необходимо</w:t>
      </w:r>
      <w:r>
        <w:rPr>
          <w:spacing w:val="-67"/>
        </w:rPr>
        <w:t xml:space="preserve"> </w:t>
      </w:r>
      <w:r>
        <w:t>решать</w:t>
      </w:r>
      <w:r>
        <w:rPr>
          <w:spacing w:val="46"/>
        </w:rPr>
        <w:t xml:space="preserve"> </w:t>
      </w:r>
      <w:r>
        <w:t>уравнения,</w:t>
      </w:r>
      <w:r>
        <w:rPr>
          <w:spacing w:val="47"/>
        </w:rPr>
        <w:t xml:space="preserve"> </w:t>
      </w:r>
      <w:r>
        <w:t>где</w:t>
      </w:r>
      <w:r>
        <w:rPr>
          <w:spacing w:val="47"/>
        </w:rPr>
        <w:t xml:space="preserve"> </w:t>
      </w:r>
      <w:r>
        <w:t>целое</w:t>
      </w:r>
      <w:r>
        <w:rPr>
          <w:spacing w:val="50"/>
        </w:rPr>
        <w:t xml:space="preserve"> </w:t>
      </w:r>
      <w:r>
        <w:t>выражение</w:t>
      </w:r>
      <w:r>
        <w:rPr>
          <w:spacing w:val="47"/>
        </w:rPr>
        <w:t xml:space="preserve"> </w:t>
      </w:r>
      <w:r>
        <w:t>надо</w:t>
      </w:r>
      <w:r>
        <w:rPr>
          <w:spacing w:val="47"/>
        </w:rPr>
        <w:t xml:space="preserve"> </w:t>
      </w:r>
      <w:r>
        <w:t>обозначить</w:t>
      </w:r>
      <w:r>
        <w:rPr>
          <w:spacing w:val="46"/>
        </w:rPr>
        <w:t xml:space="preserve"> </w:t>
      </w:r>
      <w:r>
        <w:t>новой</w:t>
      </w:r>
      <w:r>
        <w:rPr>
          <w:spacing w:val="48"/>
        </w:rPr>
        <w:t xml:space="preserve"> </w:t>
      </w:r>
      <w:r>
        <w:t>переменной,</w:t>
      </w:r>
      <w:r>
        <w:rPr>
          <w:spacing w:val="-67"/>
        </w:rPr>
        <w:t xml:space="preserve"> </w:t>
      </w:r>
      <w:r>
        <w:t>где</w:t>
      </w:r>
      <w:r>
        <w:rPr>
          <w:spacing w:val="45"/>
        </w:rPr>
        <w:t xml:space="preserve"> </w:t>
      </w:r>
      <w:r>
        <w:t>это</w:t>
      </w:r>
      <w:r>
        <w:rPr>
          <w:spacing w:val="46"/>
        </w:rPr>
        <w:t xml:space="preserve"> </w:t>
      </w:r>
      <w:r>
        <w:t>выражение</w:t>
      </w:r>
      <w:r>
        <w:rPr>
          <w:spacing w:val="43"/>
        </w:rPr>
        <w:t xml:space="preserve"> </w:t>
      </w:r>
      <w:r>
        <w:t>надо</w:t>
      </w:r>
      <w:r>
        <w:rPr>
          <w:spacing w:val="43"/>
        </w:rPr>
        <w:t xml:space="preserve"> </w:t>
      </w:r>
      <w:r>
        <w:t>найти.</w:t>
      </w:r>
      <w:r>
        <w:rPr>
          <w:spacing w:val="45"/>
        </w:rPr>
        <w:t xml:space="preserve"> </w:t>
      </w:r>
      <w:r>
        <w:t>Каждое</w:t>
      </w:r>
      <w:r>
        <w:rPr>
          <w:spacing w:val="45"/>
        </w:rPr>
        <w:t xml:space="preserve"> </w:t>
      </w:r>
      <w:r>
        <w:t>третье</w:t>
      </w:r>
      <w:r>
        <w:rPr>
          <w:spacing w:val="43"/>
        </w:rPr>
        <w:t xml:space="preserve"> </w:t>
      </w:r>
      <w:r>
        <w:t>(четвертое)</w:t>
      </w:r>
      <w:r>
        <w:rPr>
          <w:spacing w:val="46"/>
        </w:rPr>
        <w:t xml:space="preserve"> </w:t>
      </w:r>
      <w:r>
        <w:t>уравнени</w:t>
      </w:r>
      <w:r>
        <w:t>е</w:t>
      </w:r>
      <w:r>
        <w:rPr>
          <w:spacing w:val="43"/>
        </w:rPr>
        <w:t xml:space="preserve"> </w:t>
      </w:r>
      <w:r>
        <w:t>должно</w:t>
      </w:r>
    </w:p>
    <w:p w:rsidR="00A87828" w:rsidRDefault="00FB18BE">
      <w:pPr>
        <w:pStyle w:val="a3"/>
        <w:ind w:left="322" w:right="359"/>
        <w:jc w:val="both"/>
      </w:pPr>
      <w:r>
        <w:t>«удивлять» учащихся, что-то новое, отличное от предыдущего. Нужно научить</w:t>
      </w:r>
      <w:r>
        <w:rPr>
          <w:spacing w:val="1"/>
        </w:rPr>
        <w:t xml:space="preserve"> </w:t>
      </w:r>
      <w:r>
        <w:t>учащихся в 8 классе решать квадратные уравнения устно, через теорему Виета,</w:t>
      </w:r>
      <w:r>
        <w:rPr>
          <w:spacing w:val="1"/>
        </w:rPr>
        <w:t xml:space="preserve"> </w:t>
      </w:r>
      <w:r>
        <w:t>используя вариации коэффициентов, прием переноса старшего коэффициента.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увеличит</w:t>
      </w:r>
      <w:r>
        <w:t>ь</w:t>
      </w:r>
      <w:r>
        <w:rPr>
          <w:spacing w:val="-2"/>
        </w:rPr>
        <w:t xml:space="preserve"> </w:t>
      </w:r>
      <w:r>
        <w:t>темп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сложности</w:t>
      </w:r>
      <w:r>
        <w:rPr>
          <w:spacing w:val="-4"/>
        </w:rPr>
        <w:t xml:space="preserve"> </w:t>
      </w:r>
      <w:r>
        <w:t>решаемых</w:t>
      </w:r>
      <w:r>
        <w:rPr>
          <w:spacing w:val="-5"/>
        </w:rPr>
        <w:t xml:space="preserve"> </w:t>
      </w:r>
      <w:r>
        <w:t>уравнений.</w:t>
      </w:r>
    </w:p>
    <w:p w:rsidR="00A87828" w:rsidRDefault="00A87828">
      <w:pPr>
        <w:pStyle w:val="a3"/>
        <w:spacing w:before="1"/>
      </w:pPr>
    </w:p>
    <w:p w:rsidR="00A87828" w:rsidRDefault="00FB18BE" w:rsidP="002820D3">
      <w:pPr>
        <w:pStyle w:val="2"/>
        <w:numPr>
          <w:ilvl w:val="2"/>
          <w:numId w:val="11"/>
        </w:numPr>
        <w:ind w:left="284" w:right="364" w:firstLine="0"/>
        <w:jc w:val="both"/>
      </w:pP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с разным</w:t>
      </w:r>
      <w:r>
        <w:rPr>
          <w:spacing w:val="-1"/>
        </w:rPr>
        <w:t xml:space="preserve"> </w:t>
      </w:r>
      <w:r>
        <w:t>уровнем предметной</w:t>
      </w:r>
      <w:r>
        <w:rPr>
          <w:spacing w:val="-2"/>
        </w:rPr>
        <w:t xml:space="preserve"> </w:t>
      </w:r>
      <w:r>
        <w:t>подготовки</w:t>
      </w:r>
    </w:p>
    <w:p w:rsidR="00A87828" w:rsidRDefault="00FB18BE" w:rsidP="002820D3">
      <w:pPr>
        <w:pStyle w:val="a3"/>
        <w:ind w:left="284" w:right="361" w:firstLine="427"/>
        <w:jc w:val="both"/>
      </w:pPr>
      <w:r>
        <w:t>Использовать приемы дифференцированного обучения – работа по группам,</w:t>
      </w:r>
      <w:r>
        <w:rPr>
          <w:spacing w:val="-67"/>
        </w:rPr>
        <w:t xml:space="preserve"> </w:t>
      </w:r>
      <w:r>
        <w:t>дифференцированные</w:t>
      </w:r>
      <w:r>
        <w:rPr>
          <w:spacing w:val="1"/>
        </w:rPr>
        <w:t xml:space="preserve"> </w:t>
      </w:r>
      <w:r>
        <w:t>самостоятельные,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внедрение дополнительного математического образования, как в виде очных</w:t>
      </w:r>
      <w:r>
        <w:rPr>
          <w:spacing w:val="1"/>
        </w:rPr>
        <w:t xml:space="preserve"> </w:t>
      </w:r>
      <w:r>
        <w:t>занятий,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 xml:space="preserve">и посредством </w:t>
      </w:r>
      <w:proofErr w:type="spellStart"/>
      <w:proofErr w:type="gramStart"/>
      <w:r>
        <w:t>интернет-курсов</w:t>
      </w:r>
      <w:proofErr w:type="spellEnd"/>
      <w:proofErr w:type="gramEnd"/>
      <w:r>
        <w:t>.</w:t>
      </w:r>
    </w:p>
    <w:p w:rsidR="00A87828" w:rsidRDefault="00FB18BE">
      <w:pPr>
        <w:pStyle w:val="3"/>
        <w:tabs>
          <w:tab w:val="left" w:pos="567"/>
        </w:tabs>
        <w:ind w:left="0" w:firstLine="0"/>
      </w:pPr>
      <w:r>
        <w:tab/>
      </w:r>
    </w:p>
    <w:p w:rsidR="00A87828" w:rsidRDefault="00A87828">
      <w:pPr>
        <w:pStyle w:val="3"/>
        <w:tabs>
          <w:tab w:val="left" w:pos="567"/>
        </w:tabs>
        <w:ind w:left="0" w:firstLine="0"/>
      </w:pPr>
    </w:p>
    <w:p w:rsidR="00A87828" w:rsidRDefault="00FB18BE" w:rsidP="002820D3">
      <w:pPr>
        <w:pStyle w:val="3"/>
        <w:numPr>
          <w:ilvl w:val="0"/>
          <w:numId w:val="11"/>
        </w:numPr>
        <w:tabs>
          <w:tab w:val="left" w:pos="567"/>
        </w:tabs>
        <w:rPr>
          <w:i w:val="0"/>
          <w:iCs w:val="0"/>
        </w:rPr>
      </w:pPr>
      <w:r>
        <w:t xml:space="preserve"> </w:t>
      </w:r>
      <w:r>
        <w:rPr>
          <w:i w:val="0"/>
          <w:iCs w:val="0"/>
        </w:rPr>
        <w:t xml:space="preserve">Планируемые мероприятия методической поддержки изучения </w:t>
      </w:r>
      <w:r>
        <w:rPr>
          <w:i w:val="0"/>
          <w:iCs w:val="0"/>
        </w:rPr>
        <w:tab/>
      </w:r>
      <w:r>
        <w:rPr>
          <w:i w:val="0"/>
          <w:iCs w:val="0"/>
        </w:rPr>
        <w:t>учебных предметов в 2022-20</w:t>
      </w:r>
      <w:r>
        <w:rPr>
          <w:i w:val="0"/>
          <w:iCs w:val="0"/>
        </w:rPr>
        <w:t xml:space="preserve">23 </w:t>
      </w:r>
      <w:proofErr w:type="spellStart"/>
      <w:r>
        <w:rPr>
          <w:i w:val="0"/>
          <w:iCs w:val="0"/>
        </w:rPr>
        <w:t>уч.г</w:t>
      </w:r>
      <w:proofErr w:type="spellEnd"/>
      <w:r>
        <w:rPr>
          <w:i w:val="0"/>
          <w:iCs w:val="0"/>
        </w:rPr>
        <w:t>. на региональном уровне</w:t>
      </w:r>
      <w:r>
        <w:rPr>
          <w:i w:val="0"/>
          <w:iCs w:val="0"/>
        </w:rPr>
        <w:t>.</w:t>
      </w:r>
    </w:p>
    <w:p w:rsidR="00A87828" w:rsidRDefault="00FB18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pacing w:val="-1"/>
          <w:sz w:val="24"/>
        </w:rPr>
        <w:t>8</w:t>
      </w:r>
    </w:p>
    <w:tbl>
      <w:tblPr>
        <w:tblStyle w:val="a4"/>
        <w:tblpPr w:leftFromText="180" w:rightFromText="180" w:vertAnchor="text" w:horzAnchor="page" w:tblpX="1326" w:tblpY="100"/>
        <w:tblOverlap w:val="never"/>
        <w:tblW w:w="0" w:type="auto"/>
        <w:tblLook w:val="04A0"/>
      </w:tblPr>
      <w:tblGrid>
        <w:gridCol w:w="680"/>
        <w:gridCol w:w="2122"/>
        <w:gridCol w:w="7618"/>
      </w:tblGrid>
      <w:tr w:rsidR="00A87828" w:rsidTr="002820D3">
        <w:tc>
          <w:tcPr>
            <w:tcW w:w="680" w:type="dxa"/>
          </w:tcPr>
          <w:p w:rsidR="00A87828" w:rsidRDefault="00FB18BE">
            <w:r>
              <w:t>№</w:t>
            </w:r>
          </w:p>
        </w:tc>
        <w:tc>
          <w:tcPr>
            <w:tcW w:w="2122" w:type="dxa"/>
          </w:tcPr>
          <w:p w:rsidR="00A87828" w:rsidRDefault="00FB18BE">
            <w:r>
              <w:t>Дата</w:t>
            </w:r>
          </w:p>
          <w:p w:rsidR="00A87828" w:rsidRDefault="00FB18BE">
            <w:r>
              <w:t>(месяц)</w:t>
            </w:r>
          </w:p>
        </w:tc>
        <w:tc>
          <w:tcPr>
            <w:tcW w:w="7618" w:type="dxa"/>
          </w:tcPr>
          <w:p w:rsidR="00A87828" w:rsidRDefault="00FB18BE">
            <w:r>
              <w:t>Мероприяти</w:t>
            </w:r>
            <w:proofErr w:type="gramStart"/>
            <w:r>
              <w:t>е(</w:t>
            </w:r>
            <w:proofErr w:type="gramEnd"/>
            <w:r>
              <w:t xml:space="preserve">указать тему и организацию, </w:t>
            </w:r>
            <w:proofErr w:type="spellStart"/>
            <w:r>
              <w:t>котора</w:t>
            </w:r>
            <w:proofErr w:type="spellEnd"/>
            <w:r>
              <w:t xml:space="preserve"> планирует проведение мероприятия)</w:t>
            </w:r>
          </w:p>
        </w:tc>
      </w:tr>
      <w:tr w:rsidR="00A87828" w:rsidTr="002820D3">
        <w:tc>
          <w:tcPr>
            <w:tcW w:w="680" w:type="dxa"/>
          </w:tcPr>
          <w:p w:rsidR="00A87828" w:rsidRDefault="00FB18BE">
            <w:r>
              <w:t>1</w:t>
            </w:r>
          </w:p>
        </w:tc>
        <w:tc>
          <w:tcPr>
            <w:tcW w:w="2122" w:type="dxa"/>
          </w:tcPr>
          <w:p w:rsidR="00A87828" w:rsidRDefault="00FB18BE">
            <w:r>
              <w:t>14-16 августа 2022 года, региональная конференция работников образования</w:t>
            </w:r>
          </w:p>
        </w:tc>
        <w:tc>
          <w:tcPr>
            <w:tcW w:w="7618" w:type="dxa"/>
          </w:tcPr>
          <w:p w:rsidR="00A87828" w:rsidRDefault="00FB18BE">
            <w:r>
              <w:t>Эффективен.</w:t>
            </w:r>
          </w:p>
          <w:p w:rsidR="00A87828" w:rsidRDefault="00FB18BE">
            <w:r>
              <w:t xml:space="preserve">Проведён анализ </w:t>
            </w:r>
            <w:r>
              <w:t>результата выпускников РИ ЕГЭ по математике, обозначены предметы обучения предмету и подготовки к ГИА</w:t>
            </w:r>
          </w:p>
        </w:tc>
      </w:tr>
      <w:tr w:rsidR="00A87828" w:rsidTr="002820D3">
        <w:tc>
          <w:tcPr>
            <w:tcW w:w="680" w:type="dxa"/>
          </w:tcPr>
          <w:p w:rsidR="00A87828" w:rsidRDefault="00FB18BE">
            <w:r>
              <w:t>2</w:t>
            </w:r>
          </w:p>
        </w:tc>
        <w:tc>
          <w:tcPr>
            <w:tcW w:w="2122" w:type="dxa"/>
          </w:tcPr>
          <w:p w:rsidR="00A87828" w:rsidRDefault="00FB18BE">
            <w:r>
              <w:t>15 сентября.</w:t>
            </w:r>
          </w:p>
        </w:tc>
        <w:tc>
          <w:tcPr>
            <w:tcW w:w="7618" w:type="dxa"/>
          </w:tcPr>
          <w:p w:rsidR="00A87828" w:rsidRDefault="00FB18BE">
            <w:r>
              <w:t>Региональный научно-методический семинар “Эффективные методики подготовки по математике” ИПК РИ</w:t>
            </w:r>
          </w:p>
        </w:tc>
      </w:tr>
      <w:tr w:rsidR="00A87828" w:rsidTr="002820D3">
        <w:tc>
          <w:tcPr>
            <w:tcW w:w="680" w:type="dxa"/>
          </w:tcPr>
          <w:p w:rsidR="00A87828" w:rsidRDefault="00FB18BE">
            <w:r>
              <w:t>3</w:t>
            </w:r>
          </w:p>
        </w:tc>
        <w:tc>
          <w:tcPr>
            <w:tcW w:w="2122" w:type="dxa"/>
          </w:tcPr>
          <w:p w:rsidR="00A87828" w:rsidRDefault="00FB18BE">
            <w:r>
              <w:t>5 октября.</w:t>
            </w:r>
          </w:p>
        </w:tc>
        <w:tc>
          <w:tcPr>
            <w:tcW w:w="7618" w:type="dxa"/>
          </w:tcPr>
          <w:p w:rsidR="00A87828" w:rsidRDefault="00FB18BE">
            <w:r>
              <w:t xml:space="preserve">Региональный </w:t>
            </w:r>
            <w:r>
              <w:t>научно-методический семинар “Функциональный грамотность: способы формирования”</w:t>
            </w:r>
          </w:p>
        </w:tc>
      </w:tr>
      <w:tr w:rsidR="00A87828" w:rsidTr="002820D3">
        <w:tc>
          <w:tcPr>
            <w:tcW w:w="680" w:type="dxa"/>
          </w:tcPr>
          <w:p w:rsidR="00A87828" w:rsidRDefault="00FB18BE">
            <w:r>
              <w:t>4</w:t>
            </w:r>
          </w:p>
        </w:tc>
        <w:tc>
          <w:tcPr>
            <w:tcW w:w="2122" w:type="dxa"/>
          </w:tcPr>
          <w:p w:rsidR="00A87828" w:rsidRDefault="00FB18BE">
            <w:r>
              <w:t>10 ноября.</w:t>
            </w:r>
          </w:p>
        </w:tc>
        <w:tc>
          <w:tcPr>
            <w:tcW w:w="7618" w:type="dxa"/>
          </w:tcPr>
          <w:p w:rsidR="00A87828" w:rsidRDefault="00FB18BE">
            <w:r>
              <w:t>Региональный научно-методический семинар “Как научить учащихся решать текстовые задачи?”</w:t>
            </w:r>
          </w:p>
        </w:tc>
      </w:tr>
      <w:tr w:rsidR="00A87828" w:rsidTr="002820D3">
        <w:tc>
          <w:tcPr>
            <w:tcW w:w="680" w:type="dxa"/>
          </w:tcPr>
          <w:p w:rsidR="00A87828" w:rsidRDefault="00FB18BE">
            <w:r>
              <w:t>5</w:t>
            </w:r>
          </w:p>
        </w:tc>
        <w:tc>
          <w:tcPr>
            <w:tcW w:w="2122" w:type="dxa"/>
          </w:tcPr>
          <w:p w:rsidR="00A87828" w:rsidRDefault="00FB18BE">
            <w:r>
              <w:t>25 ноября</w:t>
            </w:r>
          </w:p>
        </w:tc>
        <w:tc>
          <w:tcPr>
            <w:tcW w:w="7618" w:type="dxa"/>
          </w:tcPr>
          <w:p w:rsidR="00A87828" w:rsidRDefault="00FB18BE">
            <w:r>
              <w:t>Региональный интеллектуальный, командный конкурс учащихся “Ма</w:t>
            </w:r>
            <w:r>
              <w:t>тематическая регата”. Школы РИ с углублённым обучением математики.</w:t>
            </w:r>
          </w:p>
        </w:tc>
      </w:tr>
      <w:tr w:rsidR="00A87828" w:rsidTr="002820D3">
        <w:tc>
          <w:tcPr>
            <w:tcW w:w="680" w:type="dxa"/>
          </w:tcPr>
          <w:p w:rsidR="00A87828" w:rsidRDefault="00FB18BE">
            <w:r>
              <w:t>6</w:t>
            </w:r>
          </w:p>
        </w:tc>
        <w:tc>
          <w:tcPr>
            <w:tcW w:w="2122" w:type="dxa"/>
          </w:tcPr>
          <w:p w:rsidR="00A87828" w:rsidRDefault="00FB18BE">
            <w:r>
              <w:t>13 декабря</w:t>
            </w:r>
          </w:p>
        </w:tc>
        <w:tc>
          <w:tcPr>
            <w:tcW w:w="7618" w:type="dxa"/>
          </w:tcPr>
          <w:p w:rsidR="00A87828" w:rsidRDefault="00FB18BE">
            <w:r>
              <w:t xml:space="preserve">Региональный </w:t>
            </w:r>
            <w:proofErr w:type="spellStart"/>
            <w:r>
              <w:t>научно-методичекий</w:t>
            </w:r>
            <w:proofErr w:type="spellEnd"/>
            <w:r>
              <w:t xml:space="preserve"> практикум “Связь функциональной линии с другими </w:t>
            </w:r>
            <w:proofErr w:type="gramStart"/>
            <w:r>
              <w:t>содержательным</w:t>
            </w:r>
            <w:proofErr w:type="gramEnd"/>
            <w:r>
              <w:t xml:space="preserve"> линиями школьного курса математики”.</w:t>
            </w:r>
          </w:p>
        </w:tc>
      </w:tr>
      <w:tr w:rsidR="00A87828" w:rsidTr="002820D3">
        <w:tc>
          <w:tcPr>
            <w:tcW w:w="680" w:type="dxa"/>
          </w:tcPr>
          <w:p w:rsidR="00A87828" w:rsidRDefault="00FB18BE">
            <w:r>
              <w:t>7</w:t>
            </w:r>
          </w:p>
        </w:tc>
        <w:tc>
          <w:tcPr>
            <w:tcW w:w="2122" w:type="dxa"/>
          </w:tcPr>
          <w:p w:rsidR="00A87828" w:rsidRDefault="00FB18BE">
            <w:r>
              <w:t>15 января</w:t>
            </w:r>
          </w:p>
        </w:tc>
        <w:tc>
          <w:tcPr>
            <w:tcW w:w="7618" w:type="dxa"/>
          </w:tcPr>
          <w:p w:rsidR="00A87828" w:rsidRDefault="00FB18BE">
            <w:r>
              <w:t xml:space="preserve">Научно-методический семинар </w:t>
            </w:r>
            <w:r>
              <w:t>“Методика обучения учащихся к решению геометрических задач: проблемы, опыт, технологии”</w:t>
            </w:r>
          </w:p>
        </w:tc>
      </w:tr>
      <w:tr w:rsidR="00A87828" w:rsidTr="002820D3">
        <w:tc>
          <w:tcPr>
            <w:tcW w:w="680" w:type="dxa"/>
          </w:tcPr>
          <w:p w:rsidR="00A87828" w:rsidRDefault="00FB18BE">
            <w:r>
              <w:t>8</w:t>
            </w:r>
          </w:p>
        </w:tc>
        <w:tc>
          <w:tcPr>
            <w:tcW w:w="2122" w:type="dxa"/>
          </w:tcPr>
          <w:p w:rsidR="00A87828" w:rsidRDefault="00FB18BE">
            <w:r>
              <w:t>1 февраля</w:t>
            </w:r>
          </w:p>
        </w:tc>
        <w:tc>
          <w:tcPr>
            <w:tcW w:w="7618" w:type="dxa"/>
          </w:tcPr>
          <w:p w:rsidR="00A87828" w:rsidRDefault="00FB18BE">
            <w:r>
              <w:t>Региональный интернет-конкурс для учителей математики по технике решения задач ЕГЭ.</w:t>
            </w:r>
          </w:p>
        </w:tc>
      </w:tr>
      <w:tr w:rsidR="00A87828" w:rsidTr="002820D3">
        <w:tc>
          <w:tcPr>
            <w:tcW w:w="680" w:type="dxa"/>
          </w:tcPr>
          <w:p w:rsidR="00A87828" w:rsidRDefault="00FB18BE">
            <w:r>
              <w:t>9</w:t>
            </w:r>
          </w:p>
        </w:tc>
        <w:tc>
          <w:tcPr>
            <w:tcW w:w="2122" w:type="dxa"/>
          </w:tcPr>
          <w:p w:rsidR="00A87828" w:rsidRDefault="00FB18BE">
            <w:r>
              <w:t>10 марта</w:t>
            </w:r>
          </w:p>
        </w:tc>
        <w:tc>
          <w:tcPr>
            <w:tcW w:w="7618" w:type="dxa"/>
          </w:tcPr>
          <w:p w:rsidR="00A87828" w:rsidRDefault="00FB18BE">
            <w:r>
              <w:t>Научно-методический семинар “Реализация индивидуального и л</w:t>
            </w:r>
            <w:r>
              <w:t>ичностно ориентированного подходов при подготовке к ГИА по математике”</w:t>
            </w:r>
          </w:p>
        </w:tc>
      </w:tr>
      <w:tr w:rsidR="00A87828" w:rsidTr="002820D3">
        <w:tc>
          <w:tcPr>
            <w:tcW w:w="680" w:type="dxa"/>
          </w:tcPr>
          <w:p w:rsidR="00A87828" w:rsidRDefault="00FB18BE">
            <w:r>
              <w:t>10</w:t>
            </w:r>
          </w:p>
        </w:tc>
        <w:tc>
          <w:tcPr>
            <w:tcW w:w="2122" w:type="dxa"/>
          </w:tcPr>
          <w:p w:rsidR="00A87828" w:rsidRDefault="00FB18BE">
            <w:r>
              <w:t>23 марта</w:t>
            </w:r>
          </w:p>
        </w:tc>
        <w:tc>
          <w:tcPr>
            <w:tcW w:w="7618" w:type="dxa"/>
          </w:tcPr>
          <w:p w:rsidR="00A87828" w:rsidRDefault="00FB18BE">
            <w:r>
              <w:t>Региональный профессиональный конкурс учителей математики по освоению нового содержания обучения предмету.</w:t>
            </w:r>
          </w:p>
        </w:tc>
      </w:tr>
      <w:tr w:rsidR="00A87828" w:rsidTr="002820D3">
        <w:tc>
          <w:tcPr>
            <w:tcW w:w="680" w:type="dxa"/>
          </w:tcPr>
          <w:p w:rsidR="00A87828" w:rsidRDefault="00FB18BE">
            <w:r>
              <w:lastRenderedPageBreak/>
              <w:t>11</w:t>
            </w:r>
          </w:p>
        </w:tc>
        <w:tc>
          <w:tcPr>
            <w:tcW w:w="2122" w:type="dxa"/>
          </w:tcPr>
          <w:p w:rsidR="00A87828" w:rsidRDefault="00FB18BE">
            <w:r>
              <w:t>15 мая</w:t>
            </w:r>
          </w:p>
        </w:tc>
        <w:tc>
          <w:tcPr>
            <w:tcW w:w="7618" w:type="dxa"/>
          </w:tcPr>
          <w:p w:rsidR="00A87828" w:rsidRDefault="00FB18BE">
            <w:r>
              <w:t>Конкурс проектов учащихся “Удивительная математика”</w:t>
            </w:r>
          </w:p>
        </w:tc>
      </w:tr>
      <w:tr w:rsidR="00A87828" w:rsidTr="002820D3">
        <w:tc>
          <w:tcPr>
            <w:tcW w:w="680" w:type="dxa"/>
          </w:tcPr>
          <w:p w:rsidR="00A87828" w:rsidRDefault="00FB18BE">
            <w:r>
              <w:t>1</w:t>
            </w:r>
            <w:r>
              <w:t>2</w:t>
            </w:r>
          </w:p>
        </w:tc>
        <w:tc>
          <w:tcPr>
            <w:tcW w:w="2122" w:type="dxa"/>
          </w:tcPr>
          <w:p w:rsidR="00A87828" w:rsidRDefault="00FB18BE">
            <w:r>
              <w:t>23 мая</w:t>
            </w:r>
          </w:p>
        </w:tc>
        <w:tc>
          <w:tcPr>
            <w:tcW w:w="7618" w:type="dxa"/>
          </w:tcPr>
          <w:p w:rsidR="00A87828" w:rsidRDefault="00FB18BE">
            <w:proofErr w:type="spellStart"/>
            <w:r>
              <w:t>Вебинар</w:t>
            </w:r>
            <w:proofErr w:type="spellEnd"/>
            <w:r>
              <w:t xml:space="preserve"> “Особенности подготовки выпускников средней школы к ЕГЭ по математике в 2023 году”</w:t>
            </w:r>
          </w:p>
        </w:tc>
      </w:tr>
      <w:tr w:rsidR="00A87828" w:rsidTr="002820D3">
        <w:tc>
          <w:tcPr>
            <w:tcW w:w="680" w:type="dxa"/>
          </w:tcPr>
          <w:p w:rsidR="00A87828" w:rsidRDefault="00FB18BE">
            <w:r>
              <w:t>13</w:t>
            </w:r>
          </w:p>
        </w:tc>
        <w:tc>
          <w:tcPr>
            <w:tcW w:w="2122" w:type="dxa"/>
          </w:tcPr>
          <w:p w:rsidR="00A87828" w:rsidRDefault="00FB18BE">
            <w:r>
              <w:t>24 мая</w:t>
            </w:r>
          </w:p>
        </w:tc>
        <w:tc>
          <w:tcPr>
            <w:tcW w:w="7618" w:type="dxa"/>
          </w:tcPr>
          <w:p w:rsidR="00A87828" w:rsidRDefault="00FB18BE">
            <w:proofErr w:type="spellStart"/>
            <w:r>
              <w:t>Вебинар</w:t>
            </w:r>
            <w:proofErr w:type="spellEnd"/>
            <w:r>
              <w:t xml:space="preserve"> “Системность организации подготовки учащихся 9-х классов к государственной итоговой аттестации по математике”</w:t>
            </w:r>
          </w:p>
        </w:tc>
      </w:tr>
      <w:tr w:rsidR="00A87828" w:rsidTr="002820D3">
        <w:tc>
          <w:tcPr>
            <w:tcW w:w="680" w:type="dxa"/>
          </w:tcPr>
          <w:p w:rsidR="00A87828" w:rsidRDefault="00FB18BE">
            <w:r>
              <w:t>14</w:t>
            </w:r>
          </w:p>
        </w:tc>
        <w:tc>
          <w:tcPr>
            <w:tcW w:w="2122" w:type="dxa"/>
          </w:tcPr>
          <w:p w:rsidR="00A87828" w:rsidRDefault="00FB18BE">
            <w:r>
              <w:t>25 мая</w:t>
            </w:r>
          </w:p>
        </w:tc>
        <w:tc>
          <w:tcPr>
            <w:tcW w:w="7618" w:type="dxa"/>
          </w:tcPr>
          <w:p w:rsidR="00A87828" w:rsidRDefault="00FB18BE">
            <w:r>
              <w:t xml:space="preserve">Семинар </w:t>
            </w:r>
            <w:r>
              <w:t xml:space="preserve">“Методика обучения учащихся решению задач с параметрами: </w:t>
            </w:r>
            <w:proofErr w:type="spellStart"/>
            <w:r>
              <w:t>аналитичеки</w:t>
            </w:r>
            <w:proofErr w:type="spellEnd"/>
            <w:r>
              <w:t xml:space="preserve"> и </w:t>
            </w:r>
            <w:proofErr w:type="spellStart"/>
            <w:r>
              <w:t>геометричеки</w:t>
            </w:r>
            <w:proofErr w:type="spellEnd"/>
            <w:r>
              <w:t xml:space="preserve"> способы решения</w:t>
            </w:r>
            <w:proofErr w:type="gramStart"/>
            <w:r>
              <w:t>.”</w:t>
            </w:r>
            <w:proofErr w:type="gramEnd"/>
          </w:p>
        </w:tc>
      </w:tr>
    </w:tbl>
    <w:p w:rsidR="00A87828" w:rsidRDefault="00A87828"/>
    <w:p w:rsidR="00A87828" w:rsidRDefault="00A87828"/>
    <w:p w:rsidR="00A87828" w:rsidRDefault="00FB18BE">
      <w:pPr>
        <w:pStyle w:val="3"/>
        <w:tabs>
          <w:tab w:val="left" w:pos="567"/>
        </w:tabs>
        <w:ind w:left="-148" w:firstLine="0"/>
      </w:pPr>
      <w:r>
        <w:t xml:space="preserve">3.2.  </w:t>
      </w:r>
      <w:r>
        <w:t>Работа по другим направлениям</w:t>
      </w:r>
    </w:p>
    <w:p w:rsidR="00A87828" w:rsidRDefault="00A87828"/>
    <w:p w:rsidR="00A87828" w:rsidRDefault="00A87828"/>
    <w:p w:rsidR="00A87828" w:rsidRDefault="00FB18BE" w:rsidP="002820D3">
      <w:pPr>
        <w:spacing w:line="276" w:lineRule="auto"/>
        <w:jc w:val="both"/>
      </w:pPr>
      <w:r>
        <w:rPr>
          <w:sz w:val="28"/>
          <w:szCs w:val="28"/>
        </w:rPr>
        <w:t xml:space="preserve">Проведение традиционных мероприятий – региональные недели Числа, Пифагора и Теории вероятностей, в рамках которых проходят открытые уроки, конкурсы для учащихся и учителей. Реализация проект для учащихся </w:t>
      </w:r>
      <w:r>
        <w:rPr>
          <w:sz w:val="28"/>
          <w:szCs w:val="28"/>
        </w:rPr>
        <w:t>5</w:t>
      </w:r>
      <w:r>
        <w:rPr>
          <w:sz w:val="28"/>
          <w:szCs w:val="28"/>
        </w:rPr>
        <w:t>-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классов «Открытая школа» – чтение лекций по мате</w:t>
      </w:r>
      <w:r>
        <w:rPr>
          <w:sz w:val="28"/>
          <w:szCs w:val="28"/>
        </w:rPr>
        <w:t>матике ведущими преподавателями вузов для учащихся региона. Проведение Школы олимпиадной математики. Предложенные мероприятия в целом охватывают все направления развития региональной системы образования в части реализации в общеобразовательных организациях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РИ</w:t>
      </w:r>
      <w:r>
        <w:rPr>
          <w:sz w:val="28"/>
          <w:szCs w:val="28"/>
        </w:rPr>
        <w:t xml:space="preserve"> учебного предмета "математика". В ходе работы по мере необходимости будет проводиться корректировка мероприятий, реализуемых совместно с профессионально</w:t>
      </w:r>
      <w:r>
        <w:rPr>
          <w:sz w:val="28"/>
          <w:szCs w:val="28"/>
        </w:rPr>
        <w:t>-</w:t>
      </w:r>
      <w:r>
        <w:rPr>
          <w:sz w:val="28"/>
          <w:szCs w:val="28"/>
        </w:rPr>
        <w:t>педагогическим сообществом</w:t>
      </w:r>
      <w:r>
        <w:t>.</w:t>
      </w:r>
    </w:p>
    <w:p w:rsidR="00A87828" w:rsidRDefault="00A87828" w:rsidP="002820D3">
      <w:pPr>
        <w:spacing w:line="276" w:lineRule="auto"/>
      </w:pPr>
    </w:p>
    <w:p w:rsidR="00A87828" w:rsidRDefault="00A87828">
      <w:pPr>
        <w:spacing w:line="360" w:lineRule="auto"/>
      </w:pPr>
    </w:p>
    <w:p w:rsidR="00A87828" w:rsidRPr="002820D3" w:rsidRDefault="00FB18BE" w:rsidP="002820D3">
      <w:pPr>
        <w:spacing w:line="360" w:lineRule="auto"/>
        <w:jc w:val="center"/>
        <w:rPr>
          <w:b/>
        </w:rPr>
      </w:pPr>
      <w:r>
        <w:t xml:space="preserve">СОСТАВИТЕЛИ ОТЧЕТА по учебному предмету </w:t>
      </w:r>
      <w:r w:rsidR="002820D3" w:rsidRPr="002820D3">
        <w:rPr>
          <w:b/>
        </w:rPr>
        <w:t>МАТЕМАТИКА</w:t>
      </w:r>
      <w:r w:rsidRPr="002820D3">
        <w:rPr>
          <w:b/>
        </w:rPr>
        <w:t>:</w:t>
      </w:r>
    </w:p>
    <w:p w:rsidR="002820D3" w:rsidRDefault="00FB18BE" w:rsidP="002820D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организации, проводящей анализ результатов ГИА</w:t>
      </w:r>
    </w:p>
    <w:p w:rsidR="00A87828" w:rsidRDefault="002820D3" w:rsidP="002820D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ГБОУ ДПО ИПК РО РИ</w:t>
      </w:r>
    </w:p>
    <w:p w:rsidR="00A87828" w:rsidRDefault="00A87828">
      <w:pPr>
        <w:ind w:right="-284"/>
        <w:rPr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1873"/>
        <w:gridCol w:w="3544"/>
        <w:gridCol w:w="4536"/>
      </w:tblGrid>
      <w:tr w:rsidR="002820D3" w:rsidTr="002820D3">
        <w:tc>
          <w:tcPr>
            <w:tcW w:w="396" w:type="dxa"/>
            <w:vMerge w:val="restart"/>
          </w:tcPr>
          <w:p w:rsidR="002820D3" w:rsidRDefault="002820D3" w:rsidP="002E7694">
            <w:pPr>
              <w:jc w:val="both"/>
              <w:rPr>
                <w:i/>
                <w:iCs/>
              </w:rPr>
            </w:pPr>
            <w:bookmarkStart w:id="0" w:name="_GoBack"/>
            <w:bookmarkEnd w:id="0"/>
            <w:r>
              <w:rPr>
                <w:i/>
                <w:iCs/>
              </w:rPr>
              <w:t>1.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2820D3" w:rsidRDefault="002820D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Ответственный специалист, выполнявший анализ результатов ОГЭ по предмету</w:t>
            </w:r>
          </w:p>
        </w:tc>
        <w:tc>
          <w:tcPr>
            <w:tcW w:w="3544" w:type="dxa"/>
            <w:shd w:val="clear" w:color="auto" w:fill="auto"/>
          </w:tcPr>
          <w:p w:rsidR="002820D3" w:rsidRDefault="002820D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4536" w:type="dxa"/>
          </w:tcPr>
          <w:p w:rsidR="002820D3" w:rsidRDefault="002820D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Принадлежность специалиста к региональной ПК по учебному предмету, региональным организациям развития образования, повышения квалификации работников образования (при наличии)</w:t>
            </w:r>
          </w:p>
        </w:tc>
      </w:tr>
      <w:tr w:rsidR="002820D3" w:rsidTr="002820D3">
        <w:trPr>
          <w:trHeight w:val="678"/>
        </w:trPr>
        <w:tc>
          <w:tcPr>
            <w:tcW w:w="396" w:type="dxa"/>
            <w:vMerge/>
          </w:tcPr>
          <w:p w:rsidR="002820D3" w:rsidRDefault="002820D3">
            <w:pPr>
              <w:jc w:val="both"/>
              <w:rPr>
                <w:i/>
                <w:iCs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2820D3" w:rsidRDefault="002820D3">
            <w:pPr>
              <w:jc w:val="both"/>
              <w:rPr>
                <w:i/>
                <w:iCs/>
              </w:rPr>
            </w:pPr>
          </w:p>
        </w:tc>
        <w:tc>
          <w:tcPr>
            <w:tcW w:w="3544" w:type="dxa"/>
            <w:shd w:val="clear" w:color="auto" w:fill="auto"/>
          </w:tcPr>
          <w:p w:rsidR="002820D3" w:rsidRDefault="002820D3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Мержоева</w:t>
            </w:r>
            <w:proofErr w:type="spellEnd"/>
            <w:r>
              <w:rPr>
                <w:i/>
                <w:iCs/>
              </w:rPr>
              <w:t xml:space="preserve"> Любовь </w:t>
            </w:r>
            <w:proofErr w:type="spellStart"/>
            <w:r>
              <w:rPr>
                <w:i/>
                <w:iCs/>
              </w:rPr>
              <w:t>Яхьяевна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 w:rsidRPr="002820D3">
              <w:rPr>
                <w:iCs/>
              </w:rPr>
              <w:t>тьютор</w:t>
            </w:r>
            <w:proofErr w:type="spellEnd"/>
            <w:r w:rsidRPr="002820D3">
              <w:rPr>
                <w:iCs/>
              </w:rPr>
              <w:t xml:space="preserve"> ЦНППМР</w:t>
            </w:r>
          </w:p>
        </w:tc>
        <w:tc>
          <w:tcPr>
            <w:tcW w:w="4536" w:type="dxa"/>
          </w:tcPr>
          <w:p w:rsidR="002820D3" w:rsidRDefault="002820D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Старший эксперт</w:t>
            </w:r>
          </w:p>
        </w:tc>
      </w:tr>
    </w:tbl>
    <w:p w:rsidR="00A87828" w:rsidRDefault="00A87828"/>
    <w:sectPr w:rsidR="00A87828" w:rsidSect="00A87828">
      <w:pgSz w:w="11910" w:h="16840"/>
      <w:pgMar w:top="1180" w:right="200" w:bottom="920" w:left="1380" w:header="0" w:footer="6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8BE" w:rsidRDefault="00FB18BE">
      <w:r>
        <w:separator/>
      </w:r>
    </w:p>
  </w:endnote>
  <w:endnote w:type="continuationSeparator" w:id="0">
    <w:p w:rsidR="00FB18BE" w:rsidRDefault="00FB1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828" w:rsidRDefault="00A87828">
    <w:pPr>
      <w:pStyle w:val="a3"/>
      <w:spacing w:line="14" w:lineRule="auto"/>
      <w:rPr>
        <w:sz w:val="14"/>
      </w:rPr>
    </w:pPr>
    <w:r w:rsidRPr="00A878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95pt;margin-top:794.2pt;width:17.3pt;height:13.05pt;z-index:-251658752;mso-position-horizontal-relative:page;mso-position-vertical-relative:page" filled="f" stroked="f">
          <v:textbox inset="0,0,0,0">
            <w:txbxContent>
              <w:p w:rsidR="00A87828" w:rsidRDefault="00A8782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B18B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820D3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8BE" w:rsidRDefault="00FB18BE">
      <w:r>
        <w:separator/>
      </w:r>
    </w:p>
  </w:footnote>
  <w:footnote w:type="continuationSeparator" w:id="0">
    <w:p w:rsidR="00FB18BE" w:rsidRDefault="00FB18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E306ED"/>
    <w:multiLevelType w:val="multilevel"/>
    <w:tmpl w:val="B5E306ED"/>
    <w:lvl w:ilvl="0">
      <w:start w:val="21"/>
      <w:numFmt w:val="decimal"/>
      <w:lvlText w:val="%1."/>
      <w:lvlJc w:val="left"/>
      <w:pPr>
        <w:ind w:left="322" w:hanging="45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320" w:hanging="45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21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1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5" w:hanging="459"/>
      </w:pPr>
      <w:rPr>
        <w:rFonts w:hint="default"/>
        <w:lang w:val="ru-RU" w:eastAsia="en-US" w:bidi="ar-SA"/>
      </w:rPr>
    </w:lvl>
  </w:abstractNum>
  <w:abstractNum w:abstractNumId="1">
    <w:nsid w:val="BF205925"/>
    <w:multiLevelType w:val="multilevel"/>
    <w:tmpl w:val="BF205925"/>
    <w:lvl w:ilvl="0">
      <w:start w:val="1"/>
      <w:numFmt w:val="decimal"/>
      <w:lvlText w:val="%1)"/>
      <w:lvlJc w:val="left"/>
      <w:pPr>
        <w:ind w:left="6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590" w:hanging="30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61" w:hanging="3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1" w:hanging="3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4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2">
    <w:nsid w:val="CF092B84"/>
    <w:multiLevelType w:val="multilevel"/>
    <w:tmpl w:val="CF092B84"/>
    <w:lvl w:ilvl="0">
      <w:start w:val="2"/>
      <w:numFmt w:val="decimal"/>
      <w:lvlText w:val="%1"/>
      <w:lvlJc w:val="left"/>
      <w:pPr>
        <w:ind w:left="883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3" w:hanging="56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22" w:hanging="100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o"/>
      <w:lvlJc w:val="left"/>
      <w:pPr>
        <w:ind w:left="1030" w:hanging="425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36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9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1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4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3">
    <w:nsid w:val="0053208E"/>
    <w:multiLevelType w:val="multilevel"/>
    <w:tmpl w:val="0053208E"/>
    <w:lvl w:ilvl="0">
      <w:start w:val="1"/>
      <w:numFmt w:val="decimal"/>
      <w:lvlText w:val="%1"/>
      <w:lvlJc w:val="left"/>
      <w:pPr>
        <w:ind w:left="322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2" w:hanging="5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1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5" w:hanging="504"/>
      </w:pPr>
      <w:rPr>
        <w:rFonts w:hint="default"/>
        <w:lang w:val="ru-RU" w:eastAsia="en-US" w:bidi="ar-SA"/>
      </w:rPr>
    </w:lvl>
  </w:abstractNum>
  <w:abstractNum w:abstractNumId="4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1315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220" w:hanging="28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121" w:hanging="2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1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286"/>
      </w:pPr>
      <w:rPr>
        <w:rFonts w:hint="default"/>
        <w:lang w:val="ru-RU" w:eastAsia="en-US" w:bidi="ar-SA"/>
      </w:rPr>
    </w:lvl>
  </w:abstractNum>
  <w:abstractNum w:abstractNumId="5">
    <w:nsid w:val="0BE03B5A"/>
    <w:multiLevelType w:val="multilevel"/>
    <w:tmpl w:val="3B8CD53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3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2160"/>
      </w:pPr>
      <w:rPr>
        <w:rFonts w:hint="default"/>
      </w:rPr>
    </w:lvl>
  </w:abstractNum>
  <w:abstractNum w:abstractNumId="6">
    <w:nsid w:val="160F7BA8"/>
    <w:multiLevelType w:val="multilevel"/>
    <w:tmpl w:val="7D9AFA4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7">
    <w:nsid w:val="1D21FAA8"/>
    <w:multiLevelType w:val="singleLevel"/>
    <w:tmpl w:val="1D21FAA8"/>
    <w:lvl w:ilvl="0">
      <w:start w:val="2"/>
      <w:numFmt w:val="decimal"/>
      <w:suff w:val="space"/>
      <w:lvlText w:val="%1)"/>
      <w:lvlJc w:val="left"/>
      <w:pPr>
        <w:ind w:left="2000" w:firstLine="0"/>
      </w:pPr>
    </w:lvl>
  </w:abstractNum>
  <w:abstractNum w:abstractNumId="8">
    <w:nsid w:val="25B654F3"/>
    <w:multiLevelType w:val="multilevel"/>
    <w:tmpl w:val="25B654F3"/>
    <w:lvl w:ilvl="0">
      <w:start w:val="1"/>
      <w:numFmt w:val="decimal"/>
      <w:lvlText w:val="%1)"/>
      <w:lvlJc w:val="left"/>
      <w:pPr>
        <w:ind w:left="1030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968" w:hanging="30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897" w:hanging="3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5" w:hanging="3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4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305"/>
      </w:pPr>
      <w:rPr>
        <w:rFonts w:hint="default"/>
        <w:lang w:val="ru-RU" w:eastAsia="en-US" w:bidi="ar-SA"/>
      </w:rPr>
    </w:lvl>
  </w:abstractNum>
  <w:abstractNum w:abstractNumId="9">
    <w:nsid w:val="32203696"/>
    <w:multiLevelType w:val="multilevel"/>
    <w:tmpl w:val="CA0CE8F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28" w:hanging="2160"/>
      </w:pPr>
      <w:rPr>
        <w:rFonts w:hint="default"/>
      </w:rPr>
    </w:lvl>
  </w:abstractNum>
  <w:abstractNum w:abstractNumId="1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32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5080" w:hanging="28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5662" w:hanging="2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45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2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11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94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0" w:hanging="2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0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87828"/>
    <w:rsid w:val="002820D3"/>
    <w:rsid w:val="00A87828"/>
    <w:rsid w:val="00FB18BE"/>
    <w:rsid w:val="27FD4607"/>
    <w:rsid w:val="3100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A8782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A87828"/>
    <w:pPr>
      <w:outlineLvl w:val="0"/>
    </w:pPr>
    <w:rPr>
      <w:sz w:val="31"/>
      <w:szCs w:val="31"/>
    </w:rPr>
  </w:style>
  <w:style w:type="paragraph" w:styleId="2">
    <w:name w:val="heading 2"/>
    <w:basedOn w:val="a"/>
    <w:next w:val="a"/>
    <w:uiPriority w:val="1"/>
    <w:qFormat/>
    <w:rsid w:val="00A87828"/>
    <w:pPr>
      <w:ind w:left="322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uiPriority w:val="1"/>
    <w:qFormat/>
    <w:rsid w:val="00A87828"/>
    <w:pPr>
      <w:ind w:left="322" w:right="363" w:firstLine="707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87828"/>
    <w:rPr>
      <w:sz w:val="28"/>
      <w:szCs w:val="28"/>
    </w:rPr>
  </w:style>
  <w:style w:type="table" w:styleId="a4">
    <w:name w:val="Table Grid"/>
    <w:basedOn w:val="a1"/>
    <w:uiPriority w:val="99"/>
    <w:qFormat/>
    <w:rsid w:val="00A87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878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A87828"/>
    <w:pPr>
      <w:ind w:left="322"/>
    </w:pPr>
  </w:style>
  <w:style w:type="paragraph" w:customStyle="1" w:styleId="TableParagraph">
    <w:name w:val="Table Paragraph"/>
    <w:basedOn w:val="a"/>
    <w:uiPriority w:val="1"/>
    <w:qFormat/>
    <w:rsid w:val="00A87828"/>
  </w:style>
  <w:style w:type="paragraph" w:styleId="a6">
    <w:name w:val="Balloon Text"/>
    <w:basedOn w:val="a"/>
    <w:link w:val="a7"/>
    <w:rsid w:val="002820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820D3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7"/>
    <customShpInfo spid="_x0000_s1028"/>
    <customShpInfo spid="_x0000_s1029"/>
    <customShpInfo spid="_x0000_s1030"/>
    <customShpInfo spid="_x0000_s1031"/>
    <customShpInfo spid="_x0000_s1026"/>
    <customShpInfo spid="_x0000_s1032"/>
    <customShpInfo spid="_x0000_s1033"/>
    <customShpInfo spid="_x0000_s1034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35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43"/>
    <customShpInfo spid="_x0000_s1051"/>
    <customShpInfo spid="_x0000_s1052"/>
    <customShpInfo spid="_x0000_s1053"/>
    <customShpInfo spid="_x0000_s1054"/>
    <customShpInfo spid="_x0000_s1055"/>
    <customShpInfo spid="_x0000_s1050"/>
    <customShpInfo spid="_x0000_s1057"/>
    <customShpInfo spid="_x0000_s1058"/>
    <customShpInfo spid="_x0000_s1059"/>
    <customShpInfo spid="_x0000_s1060"/>
    <customShpInfo spid="_x0000_s1061"/>
    <customShpInfo spid="_x0000_s1056"/>
    <customShpInfo spid="_x0000_s1063"/>
    <customShpInfo spid="_x0000_s1064"/>
    <customShpInfo spid="_x0000_s1065"/>
    <customShpInfo spid="_x0000_s1066"/>
    <customShpInfo spid="_x0000_s1062"/>
    <customShpInfo spid="_x0000_s1068"/>
    <customShpInfo spid="_x0000_s1069"/>
    <customShpInfo spid="_x0000_s1070"/>
    <customShpInfo spid="_x0000_s1071"/>
    <customShpInfo spid="_x0000_s1067"/>
    <customShpInfo spid="_x0000_s1073"/>
    <customShpInfo spid="_x0000_s1074"/>
    <customShpInfo spid="_x0000_s1075"/>
    <customShpInfo spid="_x0000_s1072"/>
    <customShpInfo spid="_x0000_s1077"/>
    <customShpInfo spid="_x0000_s1078"/>
    <customShpInfo spid="_x0000_s1076"/>
    <customShpInfo spid="_x0000_s1080"/>
    <customShpInfo spid="_x0000_s1081"/>
    <customShpInfo spid="_x0000_s1079"/>
    <customShpInfo spid="_x0000_s1083"/>
    <customShpInfo spid="_x0000_s1084"/>
    <customShpInfo spid="_x0000_s1082"/>
    <customShpInfo spid="_x0000_s1086"/>
    <customShpInfo spid="_x0000_s1087"/>
    <customShpInfo spid="_x0000_s1085"/>
    <customShpInfo spid="_x0000_s1088"/>
    <customShpInfo spid="_x0000_s1089"/>
    <customShpInfo spid="_x0000_s1090"/>
    <customShpInfo spid="_x0000_s1091"/>
    <customShpInfo spid="_x0000_s1092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093"/>
    <customShpInfo spid="_x0000_s1102"/>
    <customShpInfo spid="_x0000_s1103"/>
    <customShpInfo spid="_x0000_s1101"/>
    <customShpInfo spid="_x0000_s1105"/>
    <customShpInfo spid="_x0000_s1106"/>
    <customShpInfo spid="_x0000_s1107"/>
    <customShpInfo spid="_x0000_s1104"/>
    <customShpInfo spid="_x0000_s1109"/>
    <customShpInfo spid="_x0000_s1110"/>
    <customShpInfo spid="_x0000_s110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5342</Words>
  <Characters>30450</Characters>
  <Application>Microsoft Office Word</Application>
  <DocSecurity>0</DocSecurity>
  <Lines>253</Lines>
  <Paragraphs>71</Paragraphs>
  <ScaleCrop>false</ScaleCrop>
  <Company/>
  <LinksUpToDate>false</LinksUpToDate>
  <CharactersWithSpaces>35721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Елена Борисовна</dc:creator>
  <cp:lastModifiedBy>Л</cp:lastModifiedBy>
  <cp:revision>2</cp:revision>
  <dcterms:created xsi:type="dcterms:W3CDTF">2022-08-26T12:28:00Z</dcterms:created>
  <dcterms:modified xsi:type="dcterms:W3CDTF">2022-08-31T07:06:00Z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2022-08-26T00:00:00Z</vt:filetime>
  </property>
  <property fmtid="{D5CDD505-2E9C-101B-9397-08002B2CF9AE}" pid="5" name="KSOProductBuildVer">
    <vt:lpwstr>1049-11.2.0.11042</vt:lpwstr>
  </property>
  <property fmtid="{D5CDD505-2E9C-101B-9397-08002B2CF9AE}" pid="6" name="ICV">
    <vt:lpwstr>44ABD0FD127345FEBE1D1D9E834E19DE</vt:lpwstr>
  </property>
</Properties>
</file>